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1"/>
        <w:tblW w:w="57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086"/>
        <w:gridCol w:w="352"/>
        <w:gridCol w:w="1890"/>
        <w:gridCol w:w="901"/>
        <w:gridCol w:w="26"/>
        <w:gridCol w:w="1145"/>
        <w:gridCol w:w="1529"/>
        <w:gridCol w:w="93"/>
        <w:gridCol w:w="443"/>
        <w:gridCol w:w="907"/>
        <w:gridCol w:w="1169"/>
      </w:tblGrid>
      <w:tr w:rsidR="00793EE8" w:rsidRPr="00793EE8" w:rsidTr="00623EFD">
        <w:trPr>
          <w:trHeight w:val="96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7B1D7E" w:rsidRPr="008E072E" w:rsidRDefault="003F6C69" w:rsidP="00623EFD">
            <w:pPr>
              <w:ind w:firstLine="1508"/>
              <w:jc w:val="center"/>
              <w:rPr>
                <w:rFonts w:ascii="Trebuchet MS" w:hAnsi="Trebuchet MS"/>
                <w:color w:val="BF0707"/>
                <w:sz w:val="76"/>
                <w:szCs w:val="76"/>
              </w:rPr>
            </w:pPr>
            <w:bookmarkStart w:id="0" w:name="_GoBack"/>
            <w:bookmarkEnd w:id="0"/>
            <w:r w:rsidRPr="008E072E">
              <w:rPr>
                <w:rFonts w:ascii="Trebuchet MS" w:hAnsi="Trebuchet MS"/>
                <w:color w:val="BF0707"/>
                <w:sz w:val="56"/>
                <w:szCs w:val="56"/>
              </w:rPr>
              <w:t>CONSTRUCTION</w:t>
            </w:r>
            <w:r w:rsidR="00421886" w:rsidRPr="008E072E">
              <w:rPr>
                <w:rFonts w:ascii="Trebuchet MS" w:hAnsi="Trebuchet MS"/>
                <w:color w:val="BF0707"/>
                <w:sz w:val="56"/>
                <w:szCs w:val="56"/>
              </w:rPr>
              <w:t xml:space="preserve"> WORK QUOTE</w:t>
            </w:r>
          </w:p>
        </w:tc>
      </w:tr>
      <w:tr w:rsidR="00793EE8" w:rsidRPr="00793EE8" w:rsidTr="00345720">
        <w:trPr>
          <w:trHeight w:val="134"/>
        </w:trPr>
        <w:tc>
          <w:tcPr>
            <w:tcW w:w="5000" w:type="pct"/>
            <w:gridSpan w:val="12"/>
            <w:shd w:val="clear" w:color="auto" w:fill="auto"/>
          </w:tcPr>
          <w:p w:rsidR="00421886" w:rsidRPr="00793EE8" w:rsidRDefault="00421886" w:rsidP="00A8397D">
            <w:pPr>
              <w:rPr>
                <w:rFonts w:ascii="Trebuchet MS" w:hAnsi="Trebuchet MS"/>
                <w:color w:val="BF0707"/>
              </w:rPr>
            </w:pPr>
          </w:p>
        </w:tc>
      </w:tr>
      <w:tr w:rsidR="00793EE8" w:rsidRPr="00793EE8" w:rsidTr="00345720">
        <w:trPr>
          <w:trHeight w:val="430"/>
        </w:trPr>
        <w:sdt>
          <w:sdtPr>
            <w:rPr>
              <w:rFonts w:ascii="Trebuchet MS" w:hAnsi="Trebuchet MS"/>
              <w:b/>
              <w:bCs/>
              <w:color w:val="BF0707"/>
              <w:sz w:val="24"/>
              <w:szCs w:val="24"/>
            </w:rPr>
            <w:id w:val="152029053"/>
            <w:placeholder>
              <w:docPart w:val="BB5FCEAD0C654A06B48A85BE5E9D6359"/>
            </w:placeholder>
            <w:showingPlcHdr/>
          </w:sdtPr>
          <w:sdtEndPr/>
          <w:sdtContent>
            <w:tc>
              <w:tcPr>
                <w:tcW w:w="1249" w:type="pct"/>
                <w:gridSpan w:val="3"/>
                <w:tcBorders>
                  <w:bottom w:val="single" w:sz="4" w:space="0" w:color="BF0707"/>
                  <w:right w:val="single" w:sz="4" w:space="0" w:color="BF0707"/>
                </w:tcBorders>
                <w:shd w:val="clear" w:color="auto" w:fill="auto"/>
                <w:vAlign w:val="center"/>
              </w:tcPr>
              <w:p w:rsidR="00EE2311" w:rsidRPr="00793EE8" w:rsidRDefault="00EE2311" w:rsidP="00265165">
                <w:pPr>
                  <w:ind w:hanging="20"/>
                  <w:jc w:val="both"/>
                  <w:rPr>
                    <w:rFonts w:ascii="Trebuchet MS" w:hAnsi="Trebuchet MS"/>
                    <w:b/>
                    <w:bCs/>
                    <w:color w:val="BF0707"/>
                    <w:sz w:val="24"/>
                    <w:szCs w:val="24"/>
                  </w:rPr>
                </w:pPr>
                <w:r w:rsidRPr="00793EE8">
                  <w:rPr>
                    <w:rStyle w:val="PlaceholderText"/>
                    <w:rFonts w:ascii="Trebuchet MS" w:hAnsi="Trebuchet MS"/>
                    <w:color w:val="BF0707"/>
                    <w:sz w:val="24"/>
                    <w:szCs w:val="24"/>
                    <w:shd w:val="clear" w:color="auto" w:fill="FFFFFF" w:themeFill="background1"/>
                  </w:rPr>
                  <w:t>(Company Name)</w:t>
                </w:r>
              </w:p>
            </w:tc>
          </w:sdtContent>
        </w:sdt>
        <w:sdt>
          <w:sdtPr>
            <w:rPr>
              <w:rFonts w:ascii="Trebuchet MS" w:hAnsi="Trebuchet MS"/>
              <w:b/>
              <w:bCs/>
              <w:color w:val="BF0707"/>
              <w:sz w:val="24"/>
              <w:szCs w:val="24"/>
            </w:rPr>
            <w:id w:val="-119765304"/>
            <w:placeholder>
              <w:docPart w:val="2E7B85322F894B77AA210BAA2B58887B"/>
            </w:placeholder>
            <w:showingPlcHdr/>
          </w:sdtPr>
          <w:sdtEndPr/>
          <w:sdtContent>
            <w:tc>
              <w:tcPr>
                <w:tcW w:w="1304" w:type="pct"/>
                <w:gridSpan w:val="3"/>
                <w:tcBorders>
                  <w:left w:val="single" w:sz="4" w:space="0" w:color="BF0707"/>
                  <w:bottom w:val="single" w:sz="4" w:space="0" w:color="BF0707"/>
                  <w:right w:val="single" w:sz="4" w:space="0" w:color="BF0707"/>
                </w:tcBorders>
                <w:shd w:val="clear" w:color="auto" w:fill="auto"/>
                <w:vAlign w:val="center"/>
              </w:tcPr>
              <w:p w:rsidR="00EE2311" w:rsidRPr="00793EE8" w:rsidRDefault="00EE2311" w:rsidP="00BB5A94">
                <w:pPr>
                  <w:rPr>
                    <w:rFonts w:ascii="Trebuchet MS" w:hAnsi="Trebuchet MS"/>
                    <w:color w:val="BF0707"/>
                    <w:sz w:val="24"/>
                    <w:szCs w:val="24"/>
                  </w:rPr>
                </w:pPr>
                <w:r w:rsidRPr="00793EE8">
                  <w:rPr>
                    <w:rStyle w:val="PlaceholderText"/>
                    <w:rFonts w:ascii="Trebuchet MS" w:hAnsi="Trebuchet MS"/>
                    <w:color w:val="BF0707"/>
                    <w:sz w:val="24"/>
                    <w:szCs w:val="24"/>
                    <w:shd w:val="clear" w:color="auto" w:fill="FFFFFF" w:themeFill="background1"/>
                  </w:rPr>
                  <w:t>(Address)</w:t>
                </w:r>
              </w:p>
            </w:tc>
          </w:sdtContent>
        </w:sdt>
        <w:sdt>
          <w:sdtPr>
            <w:rPr>
              <w:rFonts w:ascii="Trebuchet MS" w:hAnsi="Trebuchet MS"/>
              <w:b/>
              <w:bCs/>
              <w:color w:val="BF0707"/>
              <w:sz w:val="24"/>
              <w:szCs w:val="24"/>
            </w:rPr>
            <w:id w:val="-1390959024"/>
            <w:placeholder>
              <w:docPart w:val="CD6F9D7E6FDE489F933E3AC6F79B55CD"/>
            </w:placeholder>
            <w:showingPlcHdr/>
          </w:sdtPr>
          <w:sdtEndPr/>
          <w:sdtContent>
            <w:tc>
              <w:tcPr>
                <w:tcW w:w="1238" w:type="pct"/>
                <w:gridSpan w:val="2"/>
                <w:tcBorders>
                  <w:left w:val="single" w:sz="4" w:space="0" w:color="BF0707"/>
                  <w:bottom w:val="single" w:sz="4" w:space="0" w:color="BF0707"/>
                  <w:right w:val="single" w:sz="4" w:space="0" w:color="BF0707"/>
                </w:tcBorders>
                <w:shd w:val="clear" w:color="auto" w:fill="auto"/>
                <w:vAlign w:val="center"/>
              </w:tcPr>
              <w:p w:rsidR="00EE2311" w:rsidRPr="00793EE8" w:rsidRDefault="00EE2311" w:rsidP="00BB5A94">
                <w:pPr>
                  <w:rPr>
                    <w:rFonts w:ascii="Trebuchet MS" w:hAnsi="Trebuchet MS"/>
                    <w:b/>
                    <w:bCs/>
                    <w:color w:val="BF0707"/>
                    <w:sz w:val="24"/>
                    <w:szCs w:val="24"/>
                  </w:rPr>
                </w:pPr>
                <w:r w:rsidRPr="00793EE8">
                  <w:rPr>
                    <w:rStyle w:val="PlaceholderText"/>
                    <w:rFonts w:ascii="Trebuchet MS" w:hAnsi="Trebuchet MS"/>
                    <w:color w:val="BF0707"/>
                    <w:sz w:val="24"/>
                    <w:szCs w:val="24"/>
                    <w:shd w:val="clear" w:color="auto" w:fill="FFFFFF" w:themeFill="background1"/>
                  </w:rPr>
                  <w:t>(Contact Number)</w:t>
                </w:r>
              </w:p>
            </w:tc>
          </w:sdtContent>
        </w:sdt>
        <w:sdt>
          <w:sdtPr>
            <w:rPr>
              <w:rFonts w:ascii="Trebuchet MS" w:hAnsi="Trebuchet MS"/>
              <w:b/>
              <w:bCs/>
              <w:color w:val="BF0707"/>
              <w:sz w:val="24"/>
              <w:szCs w:val="24"/>
            </w:rPr>
            <w:id w:val="-1493330520"/>
            <w:placeholder>
              <w:docPart w:val="3F37A290CCF843A2AAD88A8E355885AD"/>
            </w:placeholder>
            <w:showingPlcHdr/>
          </w:sdtPr>
          <w:sdtEndPr/>
          <w:sdtContent>
            <w:tc>
              <w:tcPr>
                <w:tcW w:w="1209" w:type="pct"/>
                <w:gridSpan w:val="4"/>
                <w:tcBorders>
                  <w:left w:val="single" w:sz="4" w:space="0" w:color="BF0707"/>
                  <w:bottom w:val="single" w:sz="4" w:space="0" w:color="BF0707"/>
                </w:tcBorders>
                <w:shd w:val="clear" w:color="auto" w:fill="auto"/>
                <w:vAlign w:val="center"/>
              </w:tcPr>
              <w:p w:rsidR="00EE2311" w:rsidRPr="00793EE8" w:rsidRDefault="00EE2311" w:rsidP="00A8397D">
                <w:pPr>
                  <w:jc w:val="right"/>
                  <w:rPr>
                    <w:rFonts w:ascii="Trebuchet MS" w:hAnsi="Trebuchet MS"/>
                    <w:b/>
                    <w:bCs/>
                    <w:color w:val="BF0707"/>
                    <w:sz w:val="24"/>
                    <w:szCs w:val="24"/>
                  </w:rPr>
                </w:pPr>
                <w:r w:rsidRPr="00793EE8">
                  <w:rPr>
                    <w:rStyle w:val="PlaceholderText"/>
                    <w:rFonts w:ascii="Trebuchet MS" w:hAnsi="Trebuchet MS"/>
                    <w:color w:val="BF0707"/>
                    <w:sz w:val="24"/>
                    <w:szCs w:val="24"/>
                    <w:shd w:val="clear" w:color="auto" w:fill="FFFFFF" w:themeFill="background1"/>
                  </w:rPr>
                  <w:t>(Email Address)</w:t>
                </w:r>
              </w:p>
            </w:tc>
          </w:sdtContent>
        </w:sdt>
      </w:tr>
      <w:tr w:rsidR="00793EE8" w:rsidRPr="00793EE8" w:rsidTr="00345720">
        <w:trPr>
          <w:trHeight w:val="430"/>
        </w:trPr>
        <w:sdt>
          <w:sdtPr>
            <w:rPr>
              <w:rFonts w:ascii="Trebuchet MS" w:hAnsi="Trebuchet MS"/>
              <w:b/>
              <w:bCs/>
              <w:color w:val="BF0707"/>
              <w:sz w:val="24"/>
              <w:szCs w:val="24"/>
            </w:rPr>
            <w:id w:val="-758438710"/>
            <w:placeholder>
              <w:docPart w:val="87C0C094AC2C4513B3C9438D5F825A1F"/>
            </w:placeholder>
            <w:showingPlcHdr/>
          </w:sdtPr>
          <w:sdtEndPr/>
          <w:sdtContent>
            <w:tc>
              <w:tcPr>
                <w:tcW w:w="1249" w:type="pct"/>
                <w:gridSpan w:val="3"/>
                <w:tcBorders>
                  <w:top w:val="single" w:sz="4" w:space="0" w:color="BF0707"/>
                  <w:right w:val="single" w:sz="4" w:space="0" w:color="BF0707"/>
                </w:tcBorders>
                <w:shd w:val="clear" w:color="auto" w:fill="auto"/>
                <w:vAlign w:val="center"/>
              </w:tcPr>
              <w:p w:rsidR="00982596" w:rsidRPr="00793EE8" w:rsidRDefault="00E74DAB" w:rsidP="00265165">
                <w:pPr>
                  <w:jc w:val="both"/>
                  <w:rPr>
                    <w:rFonts w:ascii="Trebuchet MS" w:hAnsi="Trebuchet MS"/>
                    <w:b/>
                    <w:bCs/>
                    <w:color w:val="BF0707"/>
                    <w:sz w:val="24"/>
                    <w:szCs w:val="24"/>
                  </w:rPr>
                </w:pPr>
                <w:r w:rsidRPr="00793EE8">
                  <w:rPr>
                    <w:rStyle w:val="PlaceholderText"/>
                    <w:rFonts w:ascii="Trebuchet MS" w:hAnsi="Trebuchet MS"/>
                    <w:color w:val="BF0707"/>
                    <w:sz w:val="24"/>
                    <w:szCs w:val="24"/>
                    <w:shd w:val="clear" w:color="auto" w:fill="FFFFFF" w:themeFill="background1"/>
                  </w:rPr>
                  <w:t>(Quote Number)</w:t>
                </w:r>
              </w:p>
            </w:tc>
          </w:sdtContent>
        </w:sdt>
        <w:sdt>
          <w:sdtPr>
            <w:rPr>
              <w:rFonts w:ascii="Trebuchet MS" w:hAnsi="Trebuchet MS"/>
              <w:color w:val="BF0707"/>
              <w:sz w:val="24"/>
              <w:szCs w:val="24"/>
            </w:rPr>
            <w:id w:val="-1109894349"/>
            <w:placeholder>
              <w:docPart w:val="B38DD32D11FA490A8F76A3EA6BC89CC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pct"/>
                <w:gridSpan w:val="3"/>
                <w:tcBorders>
                  <w:top w:val="single" w:sz="4" w:space="0" w:color="BF0707"/>
                  <w:left w:val="single" w:sz="4" w:space="0" w:color="BF0707"/>
                  <w:right w:val="single" w:sz="4" w:space="0" w:color="BF0707"/>
                </w:tcBorders>
                <w:shd w:val="clear" w:color="auto" w:fill="auto"/>
                <w:vAlign w:val="center"/>
              </w:tcPr>
              <w:p w:rsidR="00982596" w:rsidRPr="00793EE8" w:rsidRDefault="00982596" w:rsidP="00BB5A94">
                <w:pPr>
                  <w:rPr>
                    <w:rFonts w:ascii="Trebuchet MS" w:hAnsi="Trebuchet MS"/>
                    <w:b/>
                    <w:bCs/>
                    <w:color w:val="BF0707"/>
                    <w:sz w:val="24"/>
                    <w:szCs w:val="24"/>
                  </w:rPr>
                </w:pPr>
                <w:r w:rsidRPr="00793EE8">
                  <w:rPr>
                    <w:rStyle w:val="PlaceholderText"/>
                    <w:rFonts w:ascii="Trebuchet MS" w:hAnsi="Trebuchet MS"/>
                    <w:color w:val="BF0707"/>
                    <w:sz w:val="24"/>
                    <w:szCs w:val="24"/>
                    <w:shd w:val="clear" w:color="auto" w:fill="FFFFFF" w:themeFill="background1"/>
                  </w:rPr>
                  <w:t>(MM/DD/YYYY)</w:t>
                </w:r>
              </w:p>
            </w:tc>
          </w:sdtContent>
        </w:sdt>
        <w:sdt>
          <w:sdtPr>
            <w:rPr>
              <w:rFonts w:ascii="Trebuchet MS" w:hAnsi="Trebuchet MS"/>
              <w:b/>
              <w:bCs/>
              <w:color w:val="BF0707"/>
              <w:sz w:val="24"/>
              <w:szCs w:val="24"/>
            </w:rPr>
            <w:id w:val="-1684660198"/>
            <w:placeholder>
              <w:docPart w:val="CFCBDF3A8A7A45B8B8D056D9C8A24ED2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pct"/>
                <w:gridSpan w:val="2"/>
                <w:tcBorders>
                  <w:top w:val="single" w:sz="4" w:space="0" w:color="BF0707"/>
                  <w:left w:val="single" w:sz="4" w:space="0" w:color="BF0707"/>
                  <w:right w:val="single" w:sz="4" w:space="0" w:color="BF0707"/>
                </w:tcBorders>
                <w:shd w:val="clear" w:color="auto" w:fill="auto"/>
                <w:vAlign w:val="center"/>
              </w:tcPr>
              <w:p w:rsidR="00982596" w:rsidRPr="00793EE8" w:rsidRDefault="00E74DAB" w:rsidP="00BB5A94">
                <w:pPr>
                  <w:rPr>
                    <w:rFonts w:ascii="Trebuchet MS" w:hAnsi="Trebuchet MS"/>
                    <w:b/>
                    <w:bCs/>
                    <w:color w:val="BF0707"/>
                    <w:sz w:val="24"/>
                    <w:szCs w:val="24"/>
                  </w:rPr>
                </w:pPr>
                <w:r w:rsidRPr="00793EE8">
                  <w:rPr>
                    <w:rStyle w:val="PlaceholderText"/>
                    <w:rFonts w:ascii="Trebuchet MS" w:hAnsi="Trebuchet MS"/>
                    <w:color w:val="BF0707"/>
                    <w:sz w:val="24"/>
                    <w:szCs w:val="24"/>
                    <w:shd w:val="clear" w:color="auto" w:fill="FFFFFF" w:themeFill="background1"/>
                  </w:rPr>
                  <w:t>(Valid Date)</w:t>
                </w:r>
              </w:p>
            </w:tc>
          </w:sdtContent>
        </w:sdt>
        <w:sdt>
          <w:sdtPr>
            <w:rPr>
              <w:rFonts w:ascii="Trebuchet MS" w:hAnsi="Trebuchet MS"/>
              <w:b/>
              <w:bCs/>
              <w:color w:val="BF0707"/>
              <w:sz w:val="24"/>
              <w:szCs w:val="24"/>
            </w:rPr>
            <w:id w:val="-582375376"/>
            <w:placeholder>
              <w:docPart w:val="B0773D967A7C46E7ADA8B0F4B606C292"/>
            </w:placeholder>
            <w:showingPlcHdr/>
          </w:sdtPr>
          <w:sdtEndPr/>
          <w:sdtContent>
            <w:tc>
              <w:tcPr>
                <w:tcW w:w="1209" w:type="pct"/>
                <w:gridSpan w:val="4"/>
                <w:tcBorders>
                  <w:top w:val="single" w:sz="4" w:space="0" w:color="BF0707"/>
                  <w:left w:val="single" w:sz="4" w:space="0" w:color="BF0707"/>
                </w:tcBorders>
                <w:shd w:val="clear" w:color="auto" w:fill="auto"/>
                <w:vAlign w:val="center"/>
              </w:tcPr>
              <w:p w:rsidR="00982596" w:rsidRPr="00793EE8" w:rsidRDefault="00E74DAB" w:rsidP="00A8397D">
                <w:pPr>
                  <w:jc w:val="right"/>
                  <w:rPr>
                    <w:rFonts w:ascii="Trebuchet MS" w:hAnsi="Trebuchet MS"/>
                    <w:b/>
                    <w:bCs/>
                    <w:color w:val="BF0707"/>
                    <w:sz w:val="24"/>
                    <w:szCs w:val="24"/>
                  </w:rPr>
                </w:pPr>
                <w:r w:rsidRPr="00793EE8">
                  <w:rPr>
                    <w:rStyle w:val="PlaceholderText"/>
                    <w:rFonts w:ascii="Trebuchet MS" w:hAnsi="Trebuchet MS"/>
                    <w:color w:val="BF0707"/>
                    <w:sz w:val="24"/>
                    <w:szCs w:val="24"/>
                    <w:shd w:val="clear" w:color="auto" w:fill="FFFFFF" w:themeFill="background1"/>
                  </w:rPr>
                  <w:t>(Project Name)</w:t>
                </w:r>
              </w:p>
            </w:tc>
          </w:sdtContent>
        </w:sdt>
      </w:tr>
      <w:tr w:rsidR="00793EE8" w:rsidRPr="00793EE8" w:rsidTr="00EE2311">
        <w:trPr>
          <w:trHeight w:val="288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92494" w:rsidRPr="00793EE8" w:rsidRDefault="00092494" w:rsidP="00A8397D">
            <w:pPr>
              <w:rPr>
                <w:rFonts w:ascii="Trebuchet MS" w:hAnsi="Trebuchet MS"/>
                <w:color w:val="BF0707"/>
              </w:rPr>
            </w:pPr>
          </w:p>
        </w:tc>
      </w:tr>
      <w:tr w:rsidR="00793EE8" w:rsidRPr="00793EE8" w:rsidTr="00EE2311">
        <w:trPr>
          <w:trHeight w:val="40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EE2311" w:rsidRPr="00793EE8" w:rsidRDefault="00EE2311" w:rsidP="00EE2311">
            <w:pPr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</w:pPr>
            <w:r w:rsidRPr="00793EE8"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  <w:t>Quote Details:</w:t>
            </w:r>
          </w:p>
        </w:tc>
      </w:tr>
      <w:tr w:rsidR="00793EE8" w:rsidRPr="00793EE8" w:rsidTr="00E520B2">
        <w:trPr>
          <w:trHeight w:val="204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EE2311" w:rsidRPr="00793EE8" w:rsidRDefault="00EE2311" w:rsidP="00EE2311">
            <w:pPr>
              <w:rPr>
                <w:rFonts w:ascii="Trebuchet MS" w:hAnsi="Trebuchet MS"/>
                <w:color w:val="BF0707"/>
              </w:rPr>
            </w:pPr>
          </w:p>
        </w:tc>
      </w:tr>
      <w:tr w:rsidR="00793EE8" w:rsidRPr="00793EE8" w:rsidTr="00E520B2">
        <w:trPr>
          <w:trHeight w:val="483"/>
        </w:trPr>
        <w:tc>
          <w:tcPr>
            <w:tcW w:w="2541" w:type="pct"/>
            <w:gridSpan w:val="5"/>
            <w:tcBorders>
              <w:bottom w:val="single" w:sz="4" w:space="0" w:color="BF0707"/>
              <w:right w:val="single" w:sz="4" w:space="0" w:color="E90909"/>
            </w:tcBorders>
            <w:shd w:val="clear" w:color="auto" w:fill="BF0707"/>
            <w:vAlign w:val="center"/>
          </w:tcPr>
          <w:p w:rsidR="00EE2311" w:rsidRPr="00B74F7F" w:rsidRDefault="00E0249C" w:rsidP="00EE2311">
            <w:pP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B74F7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Prepared For:</w:t>
            </w:r>
          </w:p>
        </w:tc>
        <w:tc>
          <w:tcPr>
            <w:tcW w:w="2459" w:type="pct"/>
            <w:gridSpan w:val="7"/>
            <w:tcBorders>
              <w:left w:val="single" w:sz="4" w:space="0" w:color="E90909"/>
              <w:bottom w:val="single" w:sz="4" w:space="0" w:color="BF0707"/>
            </w:tcBorders>
            <w:shd w:val="clear" w:color="auto" w:fill="BF0707"/>
            <w:vAlign w:val="center"/>
          </w:tcPr>
          <w:p w:rsidR="00EE2311" w:rsidRPr="00B74F7F" w:rsidRDefault="00E0249C" w:rsidP="00291EF5">
            <w:pPr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B74F7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Prepared By:</w:t>
            </w:r>
          </w:p>
        </w:tc>
      </w:tr>
      <w:tr w:rsidR="00793EE8" w:rsidRPr="00793EE8" w:rsidTr="00345720">
        <w:trPr>
          <w:trHeight w:val="393"/>
        </w:trPr>
        <w:tc>
          <w:tcPr>
            <w:tcW w:w="1249" w:type="pct"/>
            <w:gridSpan w:val="3"/>
            <w:tcBorders>
              <w:top w:val="single" w:sz="4" w:space="0" w:color="BF0707"/>
              <w:bottom w:val="single" w:sz="4" w:space="0" w:color="BF0707"/>
              <w:right w:val="single" w:sz="4" w:space="0" w:color="BF0707"/>
            </w:tcBorders>
            <w:shd w:val="clear" w:color="auto" w:fill="auto"/>
            <w:vAlign w:val="center"/>
          </w:tcPr>
          <w:p w:rsidR="00F62EA9" w:rsidRPr="00BB5A94" w:rsidRDefault="00F62EA9" w:rsidP="00F810DD">
            <w:pPr>
              <w:spacing w:before="80" w:after="80"/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</w:pPr>
            <w:r w:rsidRPr="00BB5A94"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  <w:t>Name:</w:t>
            </w:r>
          </w:p>
        </w:tc>
        <w:sdt>
          <w:sdtPr>
            <w:rPr>
              <w:rFonts w:ascii="Trebuchet MS" w:hAnsi="Trebuchet MS"/>
              <w:color w:val="BF0707"/>
              <w:sz w:val="24"/>
              <w:szCs w:val="24"/>
            </w:rPr>
            <w:id w:val="-1491406141"/>
            <w:placeholder>
              <w:docPart w:val="D0256D0C3CFF4E62B2D9857736F4A931"/>
            </w:placeholder>
            <w:showingPlcHdr/>
          </w:sdtPr>
          <w:sdtEndPr/>
          <w:sdtContent>
            <w:tc>
              <w:tcPr>
                <w:tcW w:w="1292" w:type="pct"/>
                <w:gridSpan w:val="2"/>
                <w:tcBorders>
                  <w:top w:val="single" w:sz="4" w:space="0" w:color="BF0707"/>
                  <w:left w:val="single" w:sz="4" w:space="0" w:color="BF0707"/>
                  <w:bottom w:val="single" w:sz="4" w:space="0" w:color="BF0707"/>
                  <w:right w:val="single" w:sz="4" w:space="0" w:color="BF0707"/>
                </w:tcBorders>
                <w:shd w:val="clear" w:color="auto" w:fill="auto"/>
                <w:vAlign w:val="center"/>
              </w:tcPr>
              <w:p w:rsidR="00F62EA9" w:rsidRPr="00793EE8" w:rsidRDefault="00F62EA9" w:rsidP="00BB5A94">
                <w:pPr>
                  <w:spacing w:before="80" w:after="80"/>
                  <w:rPr>
                    <w:rFonts w:ascii="Trebuchet MS" w:hAnsi="Trebuchet MS"/>
                    <w:color w:val="BF0707"/>
                    <w:sz w:val="24"/>
                    <w:szCs w:val="24"/>
                  </w:rPr>
                </w:pPr>
                <w:r w:rsidRPr="00793EE8">
                  <w:rPr>
                    <w:rStyle w:val="PlaceholderText"/>
                    <w:rFonts w:ascii="Trebuchet MS" w:hAnsi="Trebuchet MS"/>
                    <w:color w:val="BF0707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1250" w:type="pct"/>
            <w:gridSpan w:val="3"/>
            <w:tcBorders>
              <w:top w:val="single" w:sz="4" w:space="0" w:color="BF0707"/>
              <w:left w:val="single" w:sz="4" w:space="0" w:color="BF0707"/>
              <w:bottom w:val="single" w:sz="4" w:space="0" w:color="BF0707"/>
              <w:right w:val="single" w:sz="4" w:space="0" w:color="BF0707"/>
            </w:tcBorders>
            <w:shd w:val="clear" w:color="auto" w:fill="auto"/>
            <w:vAlign w:val="center"/>
          </w:tcPr>
          <w:p w:rsidR="00F62EA9" w:rsidRPr="00BB5A94" w:rsidRDefault="00F62EA9" w:rsidP="00BB5A94">
            <w:pPr>
              <w:spacing w:before="80" w:after="80"/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</w:pPr>
            <w:r w:rsidRPr="00BB5A94"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  <w:t>Name:</w:t>
            </w:r>
          </w:p>
        </w:tc>
        <w:sdt>
          <w:sdtPr>
            <w:rPr>
              <w:rFonts w:ascii="Trebuchet MS" w:hAnsi="Trebuchet MS"/>
              <w:color w:val="BF0707"/>
              <w:sz w:val="24"/>
              <w:szCs w:val="24"/>
            </w:rPr>
            <w:id w:val="-805313746"/>
            <w:placeholder>
              <w:docPart w:val="BA6027E450374BA697E0B869082EF090"/>
            </w:placeholder>
            <w:showingPlcHdr/>
          </w:sdtPr>
          <w:sdtEndPr/>
          <w:sdtContent>
            <w:tc>
              <w:tcPr>
                <w:tcW w:w="1209" w:type="pct"/>
                <w:gridSpan w:val="4"/>
                <w:tcBorders>
                  <w:top w:val="single" w:sz="4" w:space="0" w:color="BF0707"/>
                  <w:left w:val="single" w:sz="4" w:space="0" w:color="BF0707"/>
                  <w:bottom w:val="single" w:sz="4" w:space="0" w:color="BF0707"/>
                </w:tcBorders>
                <w:shd w:val="clear" w:color="auto" w:fill="auto"/>
                <w:vAlign w:val="center"/>
              </w:tcPr>
              <w:p w:rsidR="00F62EA9" w:rsidRPr="00793EE8" w:rsidRDefault="00F62EA9" w:rsidP="00F810DD">
                <w:pPr>
                  <w:spacing w:before="80" w:after="80"/>
                  <w:jc w:val="right"/>
                  <w:rPr>
                    <w:rFonts w:ascii="Trebuchet MS" w:hAnsi="Trebuchet MS"/>
                    <w:color w:val="BF0707"/>
                    <w:sz w:val="24"/>
                    <w:szCs w:val="24"/>
                  </w:rPr>
                </w:pPr>
                <w:r w:rsidRPr="00793EE8">
                  <w:rPr>
                    <w:rStyle w:val="PlaceholderText"/>
                    <w:rFonts w:ascii="Trebuchet MS" w:hAnsi="Trebuchet MS"/>
                    <w:color w:val="BF0707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793EE8" w:rsidRPr="00793EE8" w:rsidTr="00345720">
        <w:trPr>
          <w:trHeight w:val="393"/>
        </w:trPr>
        <w:tc>
          <w:tcPr>
            <w:tcW w:w="1249" w:type="pct"/>
            <w:gridSpan w:val="3"/>
            <w:tcBorders>
              <w:top w:val="single" w:sz="4" w:space="0" w:color="BF0707"/>
              <w:bottom w:val="single" w:sz="4" w:space="0" w:color="BF0707"/>
              <w:right w:val="single" w:sz="4" w:space="0" w:color="BF0707"/>
            </w:tcBorders>
            <w:shd w:val="clear" w:color="auto" w:fill="auto"/>
            <w:vAlign w:val="center"/>
          </w:tcPr>
          <w:p w:rsidR="00F62EA9" w:rsidRPr="00BB5A94" w:rsidRDefault="00F62EA9" w:rsidP="00F810DD">
            <w:pPr>
              <w:spacing w:before="80" w:after="80"/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</w:pPr>
            <w:r w:rsidRPr="00BB5A94"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  <w:t>Date:</w:t>
            </w:r>
          </w:p>
        </w:tc>
        <w:sdt>
          <w:sdtPr>
            <w:rPr>
              <w:rFonts w:ascii="Trebuchet MS" w:hAnsi="Trebuchet MS"/>
              <w:color w:val="BF0707"/>
              <w:sz w:val="24"/>
              <w:szCs w:val="24"/>
            </w:rPr>
            <w:id w:val="-2042505405"/>
            <w:placeholder>
              <w:docPart w:val="2F50DAE8CF564975BC2AD57A9F361202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2" w:type="pct"/>
                <w:gridSpan w:val="2"/>
                <w:tcBorders>
                  <w:top w:val="single" w:sz="4" w:space="0" w:color="BF0707"/>
                  <w:left w:val="single" w:sz="4" w:space="0" w:color="BF0707"/>
                  <w:bottom w:val="single" w:sz="4" w:space="0" w:color="BF0707"/>
                  <w:right w:val="single" w:sz="4" w:space="0" w:color="BF0707"/>
                </w:tcBorders>
                <w:shd w:val="clear" w:color="auto" w:fill="auto"/>
                <w:vAlign w:val="center"/>
              </w:tcPr>
              <w:p w:rsidR="00F62EA9" w:rsidRPr="00793EE8" w:rsidRDefault="00F62EA9" w:rsidP="00BB5A94">
                <w:pPr>
                  <w:spacing w:before="80" w:after="80"/>
                  <w:rPr>
                    <w:rFonts w:ascii="Trebuchet MS" w:hAnsi="Trebuchet MS"/>
                    <w:color w:val="BF0707"/>
                    <w:sz w:val="24"/>
                    <w:szCs w:val="24"/>
                  </w:rPr>
                </w:pPr>
                <w:r w:rsidRPr="00793EE8">
                  <w:rPr>
                    <w:rStyle w:val="PlaceholderText"/>
                    <w:rFonts w:ascii="Trebuchet MS" w:hAnsi="Trebuchet MS"/>
                    <w:color w:val="BF0707"/>
                    <w:sz w:val="24"/>
                    <w:szCs w:val="24"/>
                  </w:rPr>
                  <w:t>(MM/DD/YYYY)</w:t>
                </w:r>
              </w:p>
            </w:tc>
          </w:sdtContent>
        </w:sdt>
        <w:tc>
          <w:tcPr>
            <w:tcW w:w="1250" w:type="pct"/>
            <w:gridSpan w:val="3"/>
            <w:tcBorders>
              <w:top w:val="single" w:sz="4" w:space="0" w:color="BF0707"/>
              <w:left w:val="single" w:sz="4" w:space="0" w:color="BF0707"/>
              <w:bottom w:val="single" w:sz="4" w:space="0" w:color="BF0707"/>
              <w:right w:val="single" w:sz="4" w:space="0" w:color="BF0707"/>
            </w:tcBorders>
            <w:shd w:val="clear" w:color="auto" w:fill="auto"/>
            <w:vAlign w:val="center"/>
          </w:tcPr>
          <w:p w:rsidR="00F62EA9" w:rsidRPr="00BB5A94" w:rsidRDefault="00F62EA9" w:rsidP="00BB5A94">
            <w:pPr>
              <w:spacing w:before="80" w:after="80"/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</w:pPr>
            <w:r w:rsidRPr="00BB5A94"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  <w:t>Phone Number:</w:t>
            </w:r>
          </w:p>
        </w:tc>
        <w:sdt>
          <w:sdtPr>
            <w:rPr>
              <w:rFonts w:ascii="Trebuchet MS" w:hAnsi="Trebuchet MS"/>
              <w:color w:val="BF0707"/>
              <w:sz w:val="24"/>
              <w:szCs w:val="24"/>
            </w:rPr>
            <w:id w:val="1630436158"/>
            <w:placeholder>
              <w:docPart w:val="939734497D674C81BCEBD6ACA47C5C1E"/>
            </w:placeholder>
            <w:showingPlcHdr/>
          </w:sdtPr>
          <w:sdtEndPr/>
          <w:sdtContent>
            <w:tc>
              <w:tcPr>
                <w:tcW w:w="1209" w:type="pct"/>
                <w:gridSpan w:val="4"/>
                <w:tcBorders>
                  <w:top w:val="single" w:sz="4" w:space="0" w:color="BF0707"/>
                  <w:left w:val="single" w:sz="4" w:space="0" w:color="BF0707"/>
                  <w:bottom w:val="single" w:sz="4" w:space="0" w:color="BF0707"/>
                </w:tcBorders>
                <w:shd w:val="clear" w:color="auto" w:fill="auto"/>
                <w:vAlign w:val="center"/>
              </w:tcPr>
              <w:p w:rsidR="00F62EA9" w:rsidRPr="00793EE8" w:rsidRDefault="00F62EA9" w:rsidP="00F810DD">
                <w:pPr>
                  <w:spacing w:before="80" w:after="80"/>
                  <w:jc w:val="right"/>
                  <w:rPr>
                    <w:rFonts w:ascii="Trebuchet MS" w:hAnsi="Trebuchet MS"/>
                    <w:color w:val="BF0707"/>
                    <w:sz w:val="24"/>
                    <w:szCs w:val="24"/>
                  </w:rPr>
                </w:pPr>
                <w:r w:rsidRPr="00793EE8">
                  <w:rPr>
                    <w:rStyle w:val="PlaceholderText"/>
                    <w:rFonts w:ascii="Trebuchet MS" w:hAnsi="Trebuchet MS"/>
                    <w:color w:val="BF0707"/>
                    <w:sz w:val="24"/>
                    <w:szCs w:val="24"/>
                  </w:rPr>
                  <w:t>(000-000-0000)</w:t>
                </w:r>
              </w:p>
            </w:tc>
          </w:sdtContent>
        </w:sdt>
      </w:tr>
      <w:tr w:rsidR="00793EE8" w:rsidRPr="00793EE8" w:rsidTr="00345720">
        <w:trPr>
          <w:trHeight w:val="393"/>
        </w:trPr>
        <w:tc>
          <w:tcPr>
            <w:tcW w:w="1249" w:type="pct"/>
            <w:gridSpan w:val="3"/>
            <w:tcBorders>
              <w:top w:val="single" w:sz="4" w:space="0" w:color="BF0707"/>
              <w:right w:val="single" w:sz="4" w:space="0" w:color="BF0707"/>
            </w:tcBorders>
            <w:shd w:val="clear" w:color="auto" w:fill="auto"/>
            <w:vAlign w:val="center"/>
          </w:tcPr>
          <w:p w:rsidR="00F62EA9" w:rsidRPr="00BB5A94" w:rsidRDefault="00F62EA9" w:rsidP="00F810DD">
            <w:pPr>
              <w:spacing w:before="80" w:after="80"/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</w:pPr>
            <w:r w:rsidRPr="00BB5A94"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  <w:t>Site of Work:</w:t>
            </w:r>
          </w:p>
        </w:tc>
        <w:sdt>
          <w:sdtPr>
            <w:rPr>
              <w:rFonts w:ascii="Trebuchet MS" w:hAnsi="Trebuchet MS"/>
              <w:color w:val="BF0707"/>
              <w:sz w:val="24"/>
              <w:szCs w:val="24"/>
            </w:rPr>
            <w:id w:val="-1942596751"/>
            <w:placeholder>
              <w:docPart w:val="590051C3196B49A4841D978F2C9531C2"/>
            </w:placeholder>
            <w:showingPlcHdr/>
          </w:sdtPr>
          <w:sdtEndPr/>
          <w:sdtContent>
            <w:tc>
              <w:tcPr>
                <w:tcW w:w="1292" w:type="pct"/>
                <w:gridSpan w:val="2"/>
                <w:tcBorders>
                  <w:top w:val="single" w:sz="4" w:space="0" w:color="BF0707"/>
                  <w:left w:val="single" w:sz="4" w:space="0" w:color="BF0707"/>
                  <w:right w:val="single" w:sz="4" w:space="0" w:color="BF0707"/>
                </w:tcBorders>
                <w:shd w:val="clear" w:color="auto" w:fill="auto"/>
                <w:vAlign w:val="center"/>
              </w:tcPr>
              <w:p w:rsidR="00F62EA9" w:rsidRPr="00793EE8" w:rsidRDefault="00F62EA9" w:rsidP="00BB5A94">
                <w:pPr>
                  <w:spacing w:before="80" w:after="80"/>
                  <w:rPr>
                    <w:rFonts w:ascii="Trebuchet MS" w:hAnsi="Trebuchet MS"/>
                    <w:color w:val="BF0707"/>
                    <w:sz w:val="24"/>
                    <w:szCs w:val="24"/>
                  </w:rPr>
                </w:pPr>
                <w:r w:rsidRPr="00793EE8">
                  <w:rPr>
                    <w:rStyle w:val="PlaceholderText"/>
                    <w:rFonts w:ascii="Trebuchet MS" w:hAnsi="Trebuchet MS"/>
                    <w:color w:val="BF0707"/>
                    <w:sz w:val="24"/>
                    <w:szCs w:val="24"/>
                  </w:rPr>
                  <w:t>(Site Name)</w:t>
                </w:r>
              </w:p>
            </w:tc>
          </w:sdtContent>
        </w:sdt>
        <w:tc>
          <w:tcPr>
            <w:tcW w:w="1250" w:type="pct"/>
            <w:gridSpan w:val="3"/>
            <w:tcBorders>
              <w:top w:val="single" w:sz="4" w:space="0" w:color="BF0707"/>
              <w:left w:val="single" w:sz="4" w:space="0" w:color="BF0707"/>
              <w:right w:val="single" w:sz="4" w:space="0" w:color="BF0707"/>
            </w:tcBorders>
            <w:shd w:val="clear" w:color="auto" w:fill="auto"/>
            <w:vAlign w:val="center"/>
          </w:tcPr>
          <w:p w:rsidR="00F62EA9" w:rsidRPr="00BB5A94" w:rsidRDefault="00F62EA9" w:rsidP="00BB5A94">
            <w:pPr>
              <w:spacing w:before="80" w:after="80"/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</w:pPr>
            <w:r w:rsidRPr="00BB5A94"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  <w:t>Quote Number:</w:t>
            </w:r>
          </w:p>
        </w:tc>
        <w:sdt>
          <w:sdtPr>
            <w:rPr>
              <w:rFonts w:ascii="Trebuchet MS" w:hAnsi="Trebuchet MS"/>
              <w:color w:val="BF0707"/>
              <w:sz w:val="24"/>
              <w:szCs w:val="24"/>
            </w:rPr>
            <w:id w:val="1345358354"/>
            <w:placeholder>
              <w:docPart w:val="7BBE84BFC01F407587135288B44898A6"/>
            </w:placeholder>
            <w:showingPlcHdr/>
          </w:sdtPr>
          <w:sdtEndPr/>
          <w:sdtContent>
            <w:tc>
              <w:tcPr>
                <w:tcW w:w="1209" w:type="pct"/>
                <w:gridSpan w:val="4"/>
                <w:tcBorders>
                  <w:top w:val="single" w:sz="4" w:space="0" w:color="BF0707"/>
                  <w:left w:val="single" w:sz="4" w:space="0" w:color="BF0707"/>
                </w:tcBorders>
                <w:shd w:val="clear" w:color="auto" w:fill="auto"/>
                <w:vAlign w:val="center"/>
              </w:tcPr>
              <w:p w:rsidR="00F62EA9" w:rsidRPr="00793EE8" w:rsidRDefault="00F62EA9" w:rsidP="00F810DD">
                <w:pPr>
                  <w:spacing w:before="80" w:after="80"/>
                  <w:jc w:val="right"/>
                  <w:rPr>
                    <w:rFonts w:ascii="Trebuchet MS" w:hAnsi="Trebuchet MS"/>
                    <w:color w:val="BF0707"/>
                    <w:sz w:val="24"/>
                    <w:szCs w:val="24"/>
                  </w:rPr>
                </w:pPr>
                <w:r w:rsidRPr="00793EE8">
                  <w:rPr>
                    <w:rStyle w:val="PlaceholderText"/>
                    <w:rFonts w:ascii="Trebuchet MS" w:hAnsi="Trebuchet MS"/>
                    <w:color w:val="BF0707"/>
                    <w:sz w:val="24"/>
                    <w:szCs w:val="24"/>
                  </w:rPr>
                  <w:t>(0000)</w:t>
                </w:r>
              </w:p>
            </w:tc>
          </w:sdtContent>
        </w:sdt>
      </w:tr>
      <w:tr w:rsidR="00793EE8" w:rsidRPr="00793EE8" w:rsidTr="00EE2311">
        <w:trPr>
          <w:trHeight w:val="205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F62EA9" w:rsidRPr="00793EE8" w:rsidRDefault="00F62EA9" w:rsidP="00F62EA9">
            <w:pPr>
              <w:rPr>
                <w:rFonts w:ascii="Trebuchet MS" w:hAnsi="Trebuchet MS"/>
                <w:color w:val="BF0707"/>
              </w:rPr>
            </w:pPr>
          </w:p>
        </w:tc>
      </w:tr>
      <w:tr w:rsidR="00793EE8" w:rsidRPr="00793EE8" w:rsidTr="00FB5289">
        <w:trPr>
          <w:trHeight w:val="44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F62EA9" w:rsidRPr="00793EE8" w:rsidRDefault="00F810DD" w:rsidP="00F810DD">
            <w:pPr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</w:pPr>
            <w:r w:rsidRPr="00793EE8"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  <w:t>Job Quote:</w:t>
            </w:r>
          </w:p>
        </w:tc>
      </w:tr>
      <w:tr w:rsidR="00793EE8" w:rsidRPr="00793EE8" w:rsidTr="00FB5289">
        <w:trPr>
          <w:trHeight w:val="509"/>
        </w:trPr>
        <w:tc>
          <w:tcPr>
            <w:tcW w:w="583" w:type="pct"/>
            <w:tcBorders>
              <w:right w:val="single" w:sz="4" w:space="0" w:color="E90909"/>
            </w:tcBorders>
            <w:shd w:val="clear" w:color="auto" w:fill="BF0707"/>
            <w:vAlign w:val="center"/>
          </w:tcPr>
          <w:p w:rsidR="00F62EA9" w:rsidRPr="00B74F7F" w:rsidRDefault="00F62EA9" w:rsidP="004A3FFE">
            <w:pPr>
              <w:ind w:firstLine="76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B74F7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Services</w:t>
            </w:r>
          </w:p>
        </w:tc>
        <w:tc>
          <w:tcPr>
            <w:tcW w:w="1541" w:type="pct"/>
            <w:gridSpan w:val="3"/>
            <w:tcBorders>
              <w:left w:val="single" w:sz="4" w:space="0" w:color="E90909"/>
              <w:right w:val="single" w:sz="4" w:space="0" w:color="E90909"/>
            </w:tcBorders>
            <w:shd w:val="clear" w:color="auto" w:fill="BF0707"/>
            <w:vAlign w:val="center"/>
          </w:tcPr>
          <w:p w:rsidR="00F62EA9" w:rsidRPr="00B74F7F" w:rsidRDefault="00F62EA9" w:rsidP="00F62EA9">
            <w:pPr>
              <w:ind w:firstLine="76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B74F7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958" w:type="pct"/>
            <w:gridSpan w:val="3"/>
            <w:tcBorders>
              <w:left w:val="single" w:sz="4" w:space="0" w:color="E90909"/>
              <w:right w:val="single" w:sz="4" w:space="0" w:color="E90909"/>
            </w:tcBorders>
            <w:shd w:val="clear" w:color="auto" w:fill="BF0707"/>
            <w:vAlign w:val="center"/>
          </w:tcPr>
          <w:p w:rsidR="00F62EA9" w:rsidRPr="00B74F7F" w:rsidRDefault="00F62EA9" w:rsidP="00F62EA9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B74F7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Subcontractor</w:t>
            </w:r>
          </w:p>
        </w:tc>
        <w:tc>
          <w:tcPr>
            <w:tcW w:w="751" w:type="pct"/>
            <w:gridSpan w:val="2"/>
            <w:tcBorders>
              <w:left w:val="single" w:sz="4" w:space="0" w:color="E90909"/>
              <w:right w:val="single" w:sz="4" w:space="0" w:color="E90909"/>
            </w:tcBorders>
            <w:shd w:val="clear" w:color="auto" w:fill="BF0707"/>
            <w:vAlign w:val="center"/>
          </w:tcPr>
          <w:p w:rsidR="00F62EA9" w:rsidRPr="00B74F7F" w:rsidRDefault="00F62EA9" w:rsidP="00F62EA9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B74F7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Estimated</w:t>
            </w:r>
          </w:p>
        </w:tc>
        <w:tc>
          <w:tcPr>
            <w:tcW w:w="625" w:type="pct"/>
            <w:gridSpan w:val="2"/>
            <w:tcBorders>
              <w:left w:val="single" w:sz="4" w:space="0" w:color="E90909"/>
              <w:right w:val="single" w:sz="4" w:space="0" w:color="E90909"/>
            </w:tcBorders>
            <w:shd w:val="clear" w:color="auto" w:fill="BF0707"/>
            <w:vAlign w:val="center"/>
          </w:tcPr>
          <w:p w:rsidR="00F62EA9" w:rsidRPr="00B74F7F" w:rsidRDefault="00F62EA9" w:rsidP="00F62EA9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B74F7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Actual</w:t>
            </w:r>
          </w:p>
        </w:tc>
        <w:tc>
          <w:tcPr>
            <w:tcW w:w="541" w:type="pct"/>
            <w:tcBorders>
              <w:left w:val="single" w:sz="4" w:space="0" w:color="E90909"/>
            </w:tcBorders>
            <w:shd w:val="clear" w:color="auto" w:fill="BF0707"/>
            <w:vAlign w:val="center"/>
          </w:tcPr>
          <w:p w:rsidR="00F62EA9" w:rsidRPr="00B74F7F" w:rsidRDefault="00F62EA9" w:rsidP="00F62EA9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B74F7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Paid</w:t>
            </w:r>
          </w:p>
        </w:tc>
      </w:tr>
      <w:tr w:rsidR="00793EE8" w:rsidRPr="00793EE8" w:rsidTr="00A052CA">
        <w:trPr>
          <w:trHeight w:val="509"/>
        </w:trPr>
        <w:tc>
          <w:tcPr>
            <w:tcW w:w="583" w:type="pct"/>
            <w:tcBorders>
              <w:bottom w:val="single" w:sz="4" w:space="0" w:color="BF0707"/>
            </w:tcBorders>
            <w:shd w:val="clear" w:color="auto" w:fill="auto"/>
            <w:vAlign w:val="center"/>
          </w:tcPr>
          <w:p w:rsidR="00F62EA9" w:rsidRPr="00E201C4" w:rsidRDefault="003A2EE2" w:rsidP="004A3FFE">
            <w:pPr>
              <w:ind w:firstLine="76"/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0</w:t>
            </w:r>
          </w:p>
        </w:tc>
        <w:tc>
          <w:tcPr>
            <w:tcW w:w="1541" w:type="pct"/>
            <w:gridSpan w:val="3"/>
            <w:tcBorders>
              <w:bottom w:val="single" w:sz="4" w:space="0" w:color="BF0707"/>
            </w:tcBorders>
            <w:shd w:val="clear" w:color="auto" w:fill="auto"/>
            <w:vAlign w:val="center"/>
          </w:tcPr>
          <w:p w:rsidR="00F62EA9" w:rsidRPr="00E201C4" w:rsidRDefault="003A2EE2" w:rsidP="00F62EA9">
            <w:pPr>
              <w:ind w:firstLine="76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Details</w:t>
            </w:r>
          </w:p>
        </w:tc>
        <w:tc>
          <w:tcPr>
            <w:tcW w:w="958" w:type="pct"/>
            <w:gridSpan w:val="3"/>
            <w:tcBorders>
              <w:bottom w:val="single" w:sz="4" w:space="0" w:color="BF0707"/>
            </w:tcBorders>
            <w:shd w:val="clear" w:color="auto" w:fill="auto"/>
            <w:vAlign w:val="center"/>
          </w:tcPr>
          <w:p w:rsidR="00F62EA9" w:rsidRPr="00E201C4" w:rsidRDefault="003A2EE2" w:rsidP="00F62EA9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2"/>
            <w:tcBorders>
              <w:bottom w:val="single" w:sz="4" w:space="0" w:color="BF0707"/>
            </w:tcBorders>
            <w:shd w:val="clear" w:color="auto" w:fill="auto"/>
            <w:vAlign w:val="center"/>
          </w:tcPr>
          <w:p w:rsidR="00F62EA9" w:rsidRPr="00E201C4" w:rsidRDefault="003A2EE2" w:rsidP="00F62EA9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bottom w:val="single" w:sz="4" w:space="0" w:color="BF0707"/>
            </w:tcBorders>
            <w:shd w:val="clear" w:color="auto" w:fill="auto"/>
            <w:vAlign w:val="center"/>
          </w:tcPr>
          <w:p w:rsidR="00F62EA9" w:rsidRPr="00E201C4" w:rsidRDefault="003A2EE2" w:rsidP="00F62EA9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bottom w:val="single" w:sz="4" w:space="0" w:color="BF0707"/>
            </w:tcBorders>
            <w:shd w:val="clear" w:color="auto" w:fill="auto"/>
            <w:vAlign w:val="center"/>
          </w:tcPr>
          <w:p w:rsidR="00F62EA9" w:rsidRPr="00E201C4" w:rsidRDefault="003A2EE2" w:rsidP="00F62EA9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$3,000</w:t>
            </w:r>
          </w:p>
        </w:tc>
      </w:tr>
      <w:tr w:rsidR="00793EE8" w:rsidRPr="00793EE8" w:rsidTr="00345720">
        <w:trPr>
          <w:trHeight w:val="509"/>
        </w:trPr>
        <w:tc>
          <w:tcPr>
            <w:tcW w:w="583" w:type="pct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4A3FFE">
            <w:pPr>
              <w:ind w:firstLine="76"/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0</w:t>
            </w:r>
          </w:p>
        </w:tc>
        <w:tc>
          <w:tcPr>
            <w:tcW w:w="1541" w:type="pct"/>
            <w:gridSpan w:val="3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3A2EE2">
            <w:pPr>
              <w:ind w:firstLine="76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Details</w:t>
            </w:r>
          </w:p>
        </w:tc>
        <w:tc>
          <w:tcPr>
            <w:tcW w:w="958" w:type="pct"/>
            <w:gridSpan w:val="3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2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$3,000</w:t>
            </w:r>
          </w:p>
        </w:tc>
      </w:tr>
      <w:tr w:rsidR="00793EE8" w:rsidRPr="00793EE8" w:rsidTr="00A052CA">
        <w:trPr>
          <w:trHeight w:val="509"/>
        </w:trPr>
        <w:tc>
          <w:tcPr>
            <w:tcW w:w="583" w:type="pct"/>
            <w:tcBorders>
              <w:top w:val="single" w:sz="4" w:space="0" w:color="BF0707"/>
              <w:bottom w:val="single" w:sz="4" w:space="0" w:color="BF0707"/>
            </w:tcBorders>
            <w:shd w:val="clear" w:color="auto" w:fill="auto"/>
            <w:vAlign w:val="center"/>
          </w:tcPr>
          <w:p w:rsidR="003A2EE2" w:rsidRPr="00E201C4" w:rsidRDefault="003A2EE2" w:rsidP="004A3FFE">
            <w:pPr>
              <w:ind w:firstLine="76"/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0</w:t>
            </w:r>
          </w:p>
        </w:tc>
        <w:tc>
          <w:tcPr>
            <w:tcW w:w="1541" w:type="pct"/>
            <w:gridSpan w:val="3"/>
            <w:tcBorders>
              <w:top w:val="single" w:sz="4" w:space="0" w:color="BF0707"/>
              <w:bottom w:val="single" w:sz="4" w:space="0" w:color="BF0707"/>
            </w:tcBorders>
            <w:shd w:val="clear" w:color="auto" w:fill="auto"/>
            <w:vAlign w:val="center"/>
          </w:tcPr>
          <w:p w:rsidR="003A2EE2" w:rsidRPr="00E201C4" w:rsidRDefault="003A2EE2" w:rsidP="003A2EE2">
            <w:pPr>
              <w:ind w:firstLine="76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Details</w:t>
            </w:r>
          </w:p>
        </w:tc>
        <w:tc>
          <w:tcPr>
            <w:tcW w:w="958" w:type="pct"/>
            <w:gridSpan w:val="3"/>
            <w:tcBorders>
              <w:top w:val="single" w:sz="4" w:space="0" w:color="BF0707"/>
              <w:bottom w:val="single" w:sz="4" w:space="0" w:color="BF0707"/>
            </w:tcBorders>
            <w:shd w:val="clear" w:color="auto" w:fill="auto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2"/>
            <w:tcBorders>
              <w:top w:val="single" w:sz="4" w:space="0" w:color="BF0707"/>
              <w:bottom w:val="single" w:sz="4" w:space="0" w:color="BF0707"/>
            </w:tcBorders>
            <w:shd w:val="clear" w:color="auto" w:fill="auto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top w:val="single" w:sz="4" w:space="0" w:color="BF0707"/>
              <w:bottom w:val="single" w:sz="4" w:space="0" w:color="BF0707"/>
            </w:tcBorders>
            <w:shd w:val="clear" w:color="auto" w:fill="auto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top w:val="single" w:sz="4" w:space="0" w:color="BF0707"/>
              <w:bottom w:val="single" w:sz="4" w:space="0" w:color="BF0707"/>
            </w:tcBorders>
            <w:shd w:val="clear" w:color="auto" w:fill="auto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$3,000</w:t>
            </w:r>
          </w:p>
        </w:tc>
      </w:tr>
      <w:tr w:rsidR="00793EE8" w:rsidRPr="00793EE8" w:rsidTr="00345720">
        <w:trPr>
          <w:trHeight w:val="509"/>
        </w:trPr>
        <w:tc>
          <w:tcPr>
            <w:tcW w:w="583" w:type="pct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4A3FFE">
            <w:pPr>
              <w:ind w:firstLine="76"/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0</w:t>
            </w:r>
          </w:p>
        </w:tc>
        <w:tc>
          <w:tcPr>
            <w:tcW w:w="1541" w:type="pct"/>
            <w:gridSpan w:val="3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3A2EE2">
            <w:pPr>
              <w:ind w:firstLine="76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Details</w:t>
            </w:r>
          </w:p>
        </w:tc>
        <w:tc>
          <w:tcPr>
            <w:tcW w:w="958" w:type="pct"/>
            <w:gridSpan w:val="3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2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$3,000</w:t>
            </w:r>
          </w:p>
        </w:tc>
      </w:tr>
      <w:tr w:rsidR="00793EE8" w:rsidRPr="00793EE8" w:rsidTr="00A052CA">
        <w:trPr>
          <w:trHeight w:val="509"/>
        </w:trPr>
        <w:tc>
          <w:tcPr>
            <w:tcW w:w="583" w:type="pct"/>
            <w:tcBorders>
              <w:top w:val="single" w:sz="4" w:space="0" w:color="BF0707"/>
              <w:bottom w:val="single" w:sz="4" w:space="0" w:color="BF0707"/>
            </w:tcBorders>
            <w:shd w:val="clear" w:color="auto" w:fill="auto"/>
            <w:vAlign w:val="center"/>
          </w:tcPr>
          <w:p w:rsidR="003A2EE2" w:rsidRPr="00E201C4" w:rsidRDefault="003A2EE2" w:rsidP="004A3FFE">
            <w:pPr>
              <w:ind w:firstLine="76"/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0</w:t>
            </w:r>
          </w:p>
        </w:tc>
        <w:tc>
          <w:tcPr>
            <w:tcW w:w="1541" w:type="pct"/>
            <w:gridSpan w:val="3"/>
            <w:tcBorders>
              <w:top w:val="single" w:sz="4" w:space="0" w:color="BF0707"/>
              <w:bottom w:val="single" w:sz="4" w:space="0" w:color="BF0707"/>
            </w:tcBorders>
            <w:shd w:val="clear" w:color="auto" w:fill="auto"/>
            <w:vAlign w:val="center"/>
          </w:tcPr>
          <w:p w:rsidR="003A2EE2" w:rsidRPr="00E201C4" w:rsidRDefault="003A2EE2" w:rsidP="003A2EE2">
            <w:pPr>
              <w:ind w:firstLine="76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Details</w:t>
            </w:r>
          </w:p>
        </w:tc>
        <w:tc>
          <w:tcPr>
            <w:tcW w:w="958" w:type="pct"/>
            <w:gridSpan w:val="3"/>
            <w:tcBorders>
              <w:top w:val="single" w:sz="4" w:space="0" w:color="BF0707"/>
              <w:bottom w:val="single" w:sz="4" w:space="0" w:color="BF0707"/>
            </w:tcBorders>
            <w:shd w:val="clear" w:color="auto" w:fill="auto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2"/>
            <w:tcBorders>
              <w:top w:val="single" w:sz="4" w:space="0" w:color="BF0707"/>
              <w:bottom w:val="single" w:sz="4" w:space="0" w:color="BF0707"/>
            </w:tcBorders>
            <w:shd w:val="clear" w:color="auto" w:fill="auto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top w:val="single" w:sz="4" w:space="0" w:color="BF0707"/>
              <w:bottom w:val="single" w:sz="4" w:space="0" w:color="BF0707"/>
            </w:tcBorders>
            <w:shd w:val="clear" w:color="auto" w:fill="auto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top w:val="single" w:sz="4" w:space="0" w:color="BF0707"/>
              <w:bottom w:val="single" w:sz="4" w:space="0" w:color="BF0707"/>
            </w:tcBorders>
            <w:shd w:val="clear" w:color="auto" w:fill="auto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$3,000</w:t>
            </w:r>
          </w:p>
        </w:tc>
      </w:tr>
      <w:tr w:rsidR="00793EE8" w:rsidRPr="00793EE8" w:rsidTr="00345720">
        <w:trPr>
          <w:trHeight w:val="509"/>
        </w:trPr>
        <w:tc>
          <w:tcPr>
            <w:tcW w:w="583" w:type="pct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4A3FFE">
            <w:pPr>
              <w:ind w:firstLine="76"/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0</w:t>
            </w:r>
          </w:p>
        </w:tc>
        <w:tc>
          <w:tcPr>
            <w:tcW w:w="1541" w:type="pct"/>
            <w:gridSpan w:val="3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3A2EE2">
            <w:pPr>
              <w:ind w:firstLine="76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Details</w:t>
            </w:r>
          </w:p>
        </w:tc>
        <w:tc>
          <w:tcPr>
            <w:tcW w:w="958" w:type="pct"/>
            <w:gridSpan w:val="3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2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top w:val="single" w:sz="4" w:space="0" w:color="BF0707"/>
              <w:bottom w:val="single" w:sz="4" w:space="0" w:color="BF0707"/>
            </w:tcBorders>
            <w:shd w:val="clear" w:color="auto" w:fill="FDF5F6"/>
            <w:vAlign w:val="center"/>
          </w:tcPr>
          <w:p w:rsidR="003A2EE2" w:rsidRPr="00E201C4" w:rsidRDefault="003A2EE2" w:rsidP="003A2EE2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E201C4">
              <w:rPr>
                <w:rFonts w:ascii="Trebuchet MS" w:hAnsi="Trebuchet MS"/>
                <w:color w:val="BF0707"/>
                <w:sz w:val="24"/>
                <w:szCs w:val="24"/>
              </w:rPr>
              <w:t>$3,000</w:t>
            </w:r>
          </w:p>
        </w:tc>
      </w:tr>
      <w:tr w:rsidR="00793EE8" w:rsidRPr="00793EE8" w:rsidTr="00FB5289">
        <w:trPr>
          <w:trHeight w:val="509"/>
        </w:trPr>
        <w:tc>
          <w:tcPr>
            <w:tcW w:w="5000" w:type="pct"/>
            <w:gridSpan w:val="12"/>
            <w:tcBorders>
              <w:top w:val="single" w:sz="4" w:space="0" w:color="BF0707"/>
            </w:tcBorders>
            <w:shd w:val="clear" w:color="auto" w:fill="auto"/>
            <w:vAlign w:val="center"/>
          </w:tcPr>
          <w:p w:rsidR="001453B7" w:rsidRPr="00793EE8" w:rsidRDefault="001453B7" w:rsidP="00F62EA9">
            <w:pPr>
              <w:jc w:val="center"/>
              <w:rPr>
                <w:rFonts w:ascii="Trebuchet MS" w:hAnsi="Trebuchet MS"/>
                <w:b/>
                <w:bCs/>
                <w:color w:val="BF0707"/>
                <w:sz w:val="24"/>
                <w:szCs w:val="24"/>
              </w:rPr>
            </w:pPr>
          </w:p>
        </w:tc>
      </w:tr>
      <w:tr w:rsidR="00793EE8" w:rsidRPr="00793EE8" w:rsidTr="00FB5289">
        <w:trPr>
          <w:trHeight w:val="509"/>
        </w:trPr>
        <w:tc>
          <w:tcPr>
            <w:tcW w:w="3834" w:type="pct"/>
            <w:gridSpan w:val="9"/>
            <w:tcBorders>
              <w:right w:val="single" w:sz="4" w:space="0" w:color="E90909"/>
            </w:tcBorders>
            <w:shd w:val="clear" w:color="auto" w:fill="BF0707"/>
            <w:vAlign w:val="center"/>
          </w:tcPr>
          <w:p w:rsidR="00F810DD" w:rsidRPr="00B74F7F" w:rsidRDefault="00F810DD" w:rsidP="00F810DD">
            <w:pP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B74F7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Total Amount </w:t>
            </w:r>
          </w:p>
        </w:tc>
        <w:tc>
          <w:tcPr>
            <w:tcW w:w="1166" w:type="pct"/>
            <w:gridSpan w:val="3"/>
            <w:tcBorders>
              <w:left w:val="single" w:sz="4" w:space="0" w:color="E90909"/>
            </w:tcBorders>
            <w:shd w:val="clear" w:color="auto" w:fill="BF0707"/>
            <w:vAlign w:val="center"/>
          </w:tcPr>
          <w:p w:rsidR="00F810DD" w:rsidRPr="00B74F7F" w:rsidRDefault="00F810DD" w:rsidP="00F62EA9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B74F7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$18,000.00</w:t>
            </w:r>
          </w:p>
        </w:tc>
      </w:tr>
      <w:tr w:rsidR="00793EE8" w:rsidRPr="00793EE8" w:rsidTr="00EE2311">
        <w:trPr>
          <w:trHeight w:val="308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F62EA9" w:rsidRPr="00793EE8" w:rsidRDefault="00F62EA9" w:rsidP="00F62EA9">
            <w:pPr>
              <w:rPr>
                <w:rFonts w:ascii="Trebuchet MS" w:hAnsi="Trebuchet MS"/>
                <w:color w:val="BF0707"/>
              </w:rPr>
            </w:pPr>
          </w:p>
        </w:tc>
      </w:tr>
      <w:tr w:rsidR="00793EE8" w:rsidRPr="00793EE8" w:rsidTr="00345720">
        <w:trPr>
          <w:trHeight w:val="370"/>
        </w:trPr>
        <w:tc>
          <w:tcPr>
            <w:tcW w:w="1086" w:type="pct"/>
            <w:gridSpan w:val="2"/>
            <w:shd w:val="clear" w:color="auto" w:fill="auto"/>
            <w:vAlign w:val="center"/>
          </w:tcPr>
          <w:p w:rsidR="00B62519" w:rsidRPr="00793EE8" w:rsidRDefault="00B62519" w:rsidP="00B62519">
            <w:pPr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793EE8">
              <w:rPr>
                <w:rFonts w:ascii="Trebuchet MS" w:hAnsi="Trebuchet MS"/>
                <w:color w:val="BF0707"/>
                <w:sz w:val="24"/>
                <w:szCs w:val="24"/>
              </w:rPr>
              <w:t>Ordered By:</w:t>
            </w:r>
          </w:p>
        </w:tc>
        <w:sdt>
          <w:sdtPr>
            <w:rPr>
              <w:rFonts w:ascii="Trebuchet MS" w:hAnsi="Trebuchet MS"/>
              <w:color w:val="BF0707"/>
              <w:sz w:val="24"/>
              <w:szCs w:val="24"/>
            </w:rPr>
            <w:id w:val="1244454761"/>
            <w:placeholder>
              <w:docPart w:val="03DC5174177D4EF69D121127ECEB145B"/>
            </w:placeholder>
            <w:showingPlcHdr/>
          </w:sdtPr>
          <w:sdtEndPr/>
          <w:sdtContent>
            <w:tc>
              <w:tcPr>
                <w:tcW w:w="1997" w:type="pct"/>
                <w:gridSpan w:val="5"/>
                <w:shd w:val="clear" w:color="auto" w:fill="auto"/>
                <w:vAlign w:val="center"/>
              </w:tcPr>
              <w:p w:rsidR="00B62519" w:rsidRPr="00793EE8" w:rsidRDefault="00B62519" w:rsidP="00B62519">
                <w:pPr>
                  <w:rPr>
                    <w:rFonts w:ascii="Trebuchet MS" w:hAnsi="Trebuchet MS"/>
                    <w:color w:val="BF0707"/>
                    <w:sz w:val="24"/>
                    <w:szCs w:val="24"/>
                  </w:rPr>
                </w:pPr>
                <w:r w:rsidRPr="00793EE8">
                  <w:rPr>
                    <w:rStyle w:val="PlaceholderText"/>
                    <w:rFonts w:ascii="Trebuchet MS" w:hAnsi="Trebuchet MS"/>
                    <w:color w:val="BF0707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956" w:type="pct"/>
            <w:gridSpan w:val="3"/>
            <w:shd w:val="clear" w:color="auto" w:fill="auto"/>
            <w:vAlign w:val="center"/>
          </w:tcPr>
          <w:p w:rsidR="00B62519" w:rsidRPr="00793EE8" w:rsidRDefault="00B62519" w:rsidP="00B62519">
            <w:pPr>
              <w:jc w:val="center"/>
              <w:rPr>
                <w:rFonts w:ascii="Trebuchet MS" w:hAnsi="Trebuchet MS"/>
                <w:color w:val="BF0707"/>
                <w:sz w:val="24"/>
                <w:szCs w:val="24"/>
              </w:rPr>
            </w:pPr>
            <w:r w:rsidRPr="00793EE8">
              <w:rPr>
                <w:rFonts w:ascii="Trebuchet MS" w:hAnsi="Trebuchet MS"/>
                <w:color w:val="BF0707"/>
                <w:sz w:val="24"/>
                <w:szCs w:val="24"/>
              </w:rPr>
              <w:t>Signature:</w:t>
            </w:r>
          </w:p>
        </w:tc>
        <w:sdt>
          <w:sdtPr>
            <w:rPr>
              <w:rFonts w:ascii="Trebuchet MS" w:hAnsi="Trebuchet MS"/>
              <w:color w:val="BF0707"/>
              <w:sz w:val="24"/>
              <w:szCs w:val="24"/>
            </w:rPr>
            <w:id w:val="1246918250"/>
            <w:placeholder>
              <w:docPart w:val="392986F6A2044CFCB1997A234EB32E0D"/>
            </w:placeholder>
            <w:showingPlcHdr/>
          </w:sdtPr>
          <w:sdtEndPr/>
          <w:sdtContent>
            <w:tc>
              <w:tcPr>
                <w:tcW w:w="961" w:type="pct"/>
                <w:gridSpan w:val="2"/>
                <w:tcBorders>
                  <w:bottom w:val="single" w:sz="4" w:space="0" w:color="BF0707"/>
                </w:tcBorders>
                <w:shd w:val="clear" w:color="auto" w:fill="auto"/>
                <w:vAlign w:val="center"/>
              </w:tcPr>
              <w:p w:rsidR="00B62519" w:rsidRPr="00793EE8" w:rsidRDefault="00B62519" w:rsidP="00D86391">
                <w:pPr>
                  <w:jc w:val="center"/>
                  <w:rPr>
                    <w:rFonts w:ascii="Trebuchet MS" w:hAnsi="Trebuchet MS"/>
                    <w:color w:val="BF0707"/>
                    <w:sz w:val="24"/>
                    <w:szCs w:val="24"/>
                  </w:rPr>
                </w:pPr>
                <w:r w:rsidRPr="00793EE8">
                  <w:rPr>
                    <w:rStyle w:val="PlaceholderText"/>
                    <w:rFonts w:ascii="Trebuchet MS" w:hAnsi="Trebuchet MS"/>
                    <w:color w:val="BF0707"/>
                    <w:sz w:val="24"/>
                    <w:szCs w:val="24"/>
                    <w:shd w:val="clear" w:color="auto" w:fill="FFFFFF" w:themeFill="background1"/>
                  </w:rPr>
                  <w:t>(Signature)</w:t>
                </w:r>
              </w:p>
            </w:tc>
          </w:sdtContent>
        </w:sdt>
      </w:tr>
      <w:tr w:rsidR="00793EE8" w:rsidRPr="00793EE8" w:rsidTr="00345720">
        <w:trPr>
          <w:trHeight w:val="308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B62519" w:rsidRPr="00793EE8" w:rsidRDefault="00B62519" w:rsidP="00B62519">
            <w:pPr>
              <w:rPr>
                <w:rFonts w:ascii="Trebuchet MS" w:hAnsi="Trebuchet MS"/>
                <w:color w:val="BF0707"/>
              </w:rPr>
            </w:pPr>
          </w:p>
        </w:tc>
      </w:tr>
      <w:tr w:rsidR="00793EE8" w:rsidRPr="00793EE8" w:rsidTr="00EE2311">
        <w:trPr>
          <w:trHeight w:val="438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B62519" w:rsidRPr="00793EE8" w:rsidRDefault="00B62519" w:rsidP="00B62519">
            <w:pPr>
              <w:jc w:val="center"/>
              <w:rPr>
                <w:rFonts w:ascii="Trebuchet MS" w:hAnsi="Trebuchet MS"/>
                <w:b/>
                <w:bCs/>
                <w:i/>
                <w:iCs/>
                <w:color w:val="BF0707"/>
                <w:sz w:val="24"/>
                <w:szCs w:val="24"/>
              </w:rPr>
            </w:pPr>
            <w:r w:rsidRPr="00793EE8">
              <w:rPr>
                <w:rFonts w:ascii="Trebuchet MS" w:hAnsi="Trebuchet MS"/>
                <w:b/>
                <w:bCs/>
                <w:i/>
                <w:iCs/>
                <w:color w:val="BF0707"/>
                <w:sz w:val="24"/>
                <w:szCs w:val="24"/>
              </w:rPr>
              <w:t>Thank You For Your Business!</w:t>
            </w:r>
          </w:p>
        </w:tc>
      </w:tr>
    </w:tbl>
    <w:p w:rsidR="00537ACB" w:rsidRPr="003457BB" w:rsidRDefault="00623EFD" w:rsidP="006F50F8">
      <w:r>
        <w:rPr>
          <w:rFonts w:ascii="Trebuchet MS" w:hAnsi="Trebuchet MS"/>
          <w:noProof/>
          <w:color w:val="BF0707"/>
          <w:sz w:val="90"/>
          <w:szCs w:val="90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178435</wp:posOffset>
            </wp:positionV>
            <wp:extent cx="486410" cy="54927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d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97B">
        <w:rPr>
          <w:rFonts w:asciiTheme="minorBidi" w:hAnsiTheme="minorBidi"/>
          <w:noProof/>
          <w:color w:val="74121D"/>
          <w:sz w:val="90"/>
          <w:szCs w:val="90"/>
        </w:rPr>
        <mc:AlternateContent>
          <mc:Choice Requires="wpg">
            <w:drawing>
              <wp:anchor distT="0" distB="0" distL="114300" distR="114300" simplePos="0" relativeHeight="251700223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9318435</wp:posOffset>
                </wp:positionV>
                <wp:extent cx="3719195" cy="19367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719195" cy="193675"/>
                          <a:chOff x="0" y="0"/>
                          <a:chExt cx="3719432" cy="193909"/>
                        </a:xfrm>
                        <a:solidFill>
                          <a:srgbClr val="BF0707">
                            <a:alpha val="80000"/>
                          </a:srgbClr>
                        </a:solidFill>
                      </wpg:grpSpPr>
                      <wps:wsp>
                        <wps:cNvPr id="6" name="Rectangle 36"/>
                        <wps:cNvSpPr/>
                        <wps:spPr>
                          <a:xfrm>
                            <a:off x="0" y="0"/>
                            <a:ext cx="3415430" cy="192066"/>
                          </a:xfrm>
                          <a:custGeom>
                            <a:avLst/>
                            <a:gdLst>
                              <a:gd name="connsiteX0" fmla="*/ 0 w 3415030"/>
                              <a:gd name="connsiteY0" fmla="*/ 0 h 191770"/>
                              <a:gd name="connsiteX1" fmla="*/ 3415030 w 3415030"/>
                              <a:gd name="connsiteY1" fmla="*/ 0 h 191770"/>
                              <a:gd name="connsiteX2" fmla="*/ 3415030 w 3415030"/>
                              <a:gd name="connsiteY2" fmla="*/ 191770 h 191770"/>
                              <a:gd name="connsiteX3" fmla="*/ 0 w 3415030"/>
                              <a:gd name="connsiteY3" fmla="*/ 191770 h 191770"/>
                              <a:gd name="connsiteX4" fmla="*/ 0 w 3415030"/>
                              <a:gd name="connsiteY4" fmla="*/ 0 h 191770"/>
                              <a:gd name="connsiteX0" fmla="*/ 0 w 3415030"/>
                              <a:gd name="connsiteY0" fmla="*/ 0 h 191770"/>
                              <a:gd name="connsiteX1" fmla="*/ 3415030 w 3415030"/>
                              <a:gd name="connsiteY1" fmla="*/ 0 h 191770"/>
                              <a:gd name="connsiteX2" fmla="*/ 3256367 w 3415030"/>
                              <a:gd name="connsiteY2" fmla="*/ 191770 h 191770"/>
                              <a:gd name="connsiteX3" fmla="*/ 0 w 3415030"/>
                              <a:gd name="connsiteY3" fmla="*/ 191770 h 191770"/>
                              <a:gd name="connsiteX4" fmla="*/ 0 w 3415030"/>
                              <a:gd name="connsiteY4" fmla="*/ 0 h 191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15030" h="191770">
                                <a:moveTo>
                                  <a:pt x="0" y="0"/>
                                </a:moveTo>
                                <a:lnTo>
                                  <a:pt x="3415030" y="0"/>
                                </a:lnTo>
                                <a:lnTo>
                                  <a:pt x="3256367" y="191770"/>
                                </a:lnTo>
                                <a:lnTo>
                                  <a:pt x="0" y="191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3402106" y="26895"/>
                            <a:ext cx="317326" cy="167014"/>
                          </a:xfrm>
                          <a:custGeom>
                            <a:avLst/>
                            <a:gdLst>
                              <a:gd name="connsiteX0" fmla="*/ 150313 w 317326"/>
                              <a:gd name="connsiteY0" fmla="*/ 0 h 167014"/>
                              <a:gd name="connsiteX1" fmla="*/ 0 w 317326"/>
                              <a:gd name="connsiteY1" fmla="*/ 167014 h 167014"/>
                              <a:gd name="connsiteX2" fmla="*/ 175365 w 317326"/>
                              <a:gd name="connsiteY2" fmla="*/ 158663 h 167014"/>
                              <a:gd name="connsiteX3" fmla="*/ 317326 w 317326"/>
                              <a:gd name="connsiteY3" fmla="*/ 0 h 167014"/>
                              <a:gd name="connsiteX4" fmla="*/ 150313 w 317326"/>
                              <a:gd name="connsiteY4" fmla="*/ 0 h 167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7326" h="167014">
                                <a:moveTo>
                                  <a:pt x="150313" y="0"/>
                                </a:moveTo>
                                <a:lnTo>
                                  <a:pt x="0" y="167014"/>
                                </a:lnTo>
                                <a:lnTo>
                                  <a:pt x="175365" y="158663"/>
                                </a:lnTo>
                                <a:lnTo>
                                  <a:pt x="317326" y="0"/>
                                </a:lnTo>
                                <a:lnTo>
                                  <a:pt x="150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E9172" id="Group 5" o:spid="_x0000_s1026" style="position:absolute;margin-left:268.3pt;margin-top:733.75pt;width:292.85pt;height:15.25pt;rotation:180;z-index:251700223" coordsize="37194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">
                <v:shape id="Rectangle 36" o:spid="_x0000_s1027" style="position:absolute;width:34154;height:1920;visibility:visible;mso-wrap-style:square;v-text-anchor:middle" coordsize="3415030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" path="m,l3415030,,3256367,191770,,191770,,xe" filled="f" stroked="f" strokeweight="2pt">
                  <v:path arrowok="t" o:connecttype="custom" o:connectlocs="0,0;3415430,0;3256748,192066;0,192066;0,0" o:connectangles="0,0,0,0,0"/>
                </v:shape>
                <v:shape id="Freeform 7" o:spid="_x0000_s1028" style="position:absolute;left:34021;top:268;width:3173;height:1671;visibility:visible;mso-wrap-style:square;v-text-anchor:middle" coordsize="317326,167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" path="m150313,l,167014r175365,-8351l317326,,150313,xe" filled="f" stroked="f" strokeweight="2pt">
                  <v:path arrowok="t" o:connecttype="custom" o:connectlocs="150313,0;0,167014;175365,158663;317326,0;150313,0" o:connectangles="0,0,0,0,0"/>
                </v:shape>
              </v:group>
            </w:pict>
          </mc:Fallback>
        </mc:AlternateContent>
      </w:r>
      <w:r w:rsidR="0070597B">
        <w:rPr>
          <w:rFonts w:asciiTheme="minorBidi" w:hAnsiTheme="minorBidi"/>
          <w:noProof/>
          <w:color w:val="74121D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C9231A" wp14:editId="1254868C">
                <wp:simplePos x="0" y="0"/>
                <wp:positionH relativeFrom="column">
                  <wp:posOffset>-1699895</wp:posOffset>
                </wp:positionH>
                <wp:positionV relativeFrom="paragraph">
                  <wp:posOffset>9373045</wp:posOffset>
                </wp:positionV>
                <wp:extent cx="8646160" cy="231140"/>
                <wp:effectExtent l="0" t="0" r="2540" b="0"/>
                <wp:wrapNone/>
                <wp:docPr id="1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6160" cy="231140"/>
                        </a:xfrm>
                        <a:prstGeom prst="rect">
                          <a:avLst/>
                        </a:prstGeom>
                        <a:solidFill>
                          <a:srgbClr val="BF07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A1EDB" id="Rectangle 37" o:spid="_x0000_s1026" style="position:absolute;margin-left:-133.85pt;margin-top:738.05pt;width:680.8pt;height:1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" fillcolor="#bf0707" stroked="f" strokeweight="2pt"/>
            </w:pict>
          </mc:Fallback>
        </mc:AlternateContent>
      </w:r>
      <w:r w:rsidR="0070597B">
        <w:rPr>
          <w:rFonts w:asciiTheme="minorBidi" w:hAnsiTheme="minorBidi"/>
          <w:noProof/>
          <w:color w:val="74121D"/>
          <w:sz w:val="90"/>
          <w:szCs w:val="90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-1438275</wp:posOffset>
                </wp:positionH>
                <wp:positionV relativeFrom="paragraph">
                  <wp:posOffset>-668845</wp:posOffset>
                </wp:positionV>
                <wp:extent cx="3719195" cy="19367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9195" cy="193675"/>
                          <a:chOff x="0" y="0"/>
                          <a:chExt cx="3719432" cy="193909"/>
                        </a:xfrm>
                        <a:solidFill>
                          <a:srgbClr val="BF0707">
                            <a:alpha val="80000"/>
                          </a:srgbClr>
                        </a:solidFill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3415430" cy="192066"/>
                          </a:xfrm>
                          <a:custGeom>
                            <a:avLst/>
                            <a:gdLst>
                              <a:gd name="connsiteX0" fmla="*/ 0 w 3415030"/>
                              <a:gd name="connsiteY0" fmla="*/ 0 h 191770"/>
                              <a:gd name="connsiteX1" fmla="*/ 3415030 w 3415030"/>
                              <a:gd name="connsiteY1" fmla="*/ 0 h 191770"/>
                              <a:gd name="connsiteX2" fmla="*/ 3415030 w 3415030"/>
                              <a:gd name="connsiteY2" fmla="*/ 191770 h 191770"/>
                              <a:gd name="connsiteX3" fmla="*/ 0 w 3415030"/>
                              <a:gd name="connsiteY3" fmla="*/ 191770 h 191770"/>
                              <a:gd name="connsiteX4" fmla="*/ 0 w 3415030"/>
                              <a:gd name="connsiteY4" fmla="*/ 0 h 191770"/>
                              <a:gd name="connsiteX0" fmla="*/ 0 w 3415030"/>
                              <a:gd name="connsiteY0" fmla="*/ 0 h 191770"/>
                              <a:gd name="connsiteX1" fmla="*/ 3415030 w 3415030"/>
                              <a:gd name="connsiteY1" fmla="*/ 0 h 191770"/>
                              <a:gd name="connsiteX2" fmla="*/ 3256367 w 3415030"/>
                              <a:gd name="connsiteY2" fmla="*/ 191770 h 191770"/>
                              <a:gd name="connsiteX3" fmla="*/ 0 w 3415030"/>
                              <a:gd name="connsiteY3" fmla="*/ 191770 h 191770"/>
                              <a:gd name="connsiteX4" fmla="*/ 0 w 3415030"/>
                              <a:gd name="connsiteY4" fmla="*/ 0 h 191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15030" h="191770">
                                <a:moveTo>
                                  <a:pt x="0" y="0"/>
                                </a:moveTo>
                                <a:lnTo>
                                  <a:pt x="3415030" y="0"/>
                                </a:lnTo>
                                <a:lnTo>
                                  <a:pt x="3256367" y="191770"/>
                                </a:lnTo>
                                <a:lnTo>
                                  <a:pt x="0" y="191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reeform 2"/>
                        <wps:cNvSpPr/>
                        <wps:spPr>
                          <a:xfrm>
                            <a:off x="3402106" y="26895"/>
                            <a:ext cx="317326" cy="167014"/>
                          </a:xfrm>
                          <a:custGeom>
                            <a:avLst/>
                            <a:gdLst>
                              <a:gd name="connsiteX0" fmla="*/ 150313 w 317326"/>
                              <a:gd name="connsiteY0" fmla="*/ 0 h 167014"/>
                              <a:gd name="connsiteX1" fmla="*/ 0 w 317326"/>
                              <a:gd name="connsiteY1" fmla="*/ 167014 h 167014"/>
                              <a:gd name="connsiteX2" fmla="*/ 175365 w 317326"/>
                              <a:gd name="connsiteY2" fmla="*/ 158663 h 167014"/>
                              <a:gd name="connsiteX3" fmla="*/ 317326 w 317326"/>
                              <a:gd name="connsiteY3" fmla="*/ 0 h 167014"/>
                              <a:gd name="connsiteX4" fmla="*/ 150313 w 317326"/>
                              <a:gd name="connsiteY4" fmla="*/ 0 h 167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7326" h="167014">
                                <a:moveTo>
                                  <a:pt x="150313" y="0"/>
                                </a:moveTo>
                                <a:lnTo>
                                  <a:pt x="0" y="167014"/>
                                </a:lnTo>
                                <a:lnTo>
                                  <a:pt x="175365" y="158663"/>
                                </a:lnTo>
                                <a:lnTo>
                                  <a:pt x="317326" y="0"/>
                                </a:lnTo>
                                <a:lnTo>
                                  <a:pt x="150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053EA" id="Group 4" o:spid="_x0000_s1026" style="position:absolute;margin-left:-113.25pt;margin-top:-52.65pt;width:292.85pt;height:15.25pt;z-index:251713536" coordsize="37194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">
                <v:shape id="Rectangle 36" o:spid="_x0000_s1027" style="position:absolute;width:34154;height:1920;visibility:visible;mso-wrap-style:square;v-text-anchor:middle" coordsize="3415030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" path="m,l3415030,,3256367,191770,,191770,,xe" filled="f" stroked="f" strokeweight="2pt">
                  <v:path arrowok="t" o:connecttype="custom" o:connectlocs="0,0;3415430,0;3256748,192066;0,192066;0,0" o:connectangles="0,0,0,0,0"/>
                </v:shape>
                <v:shape id="Freeform 2" o:spid="_x0000_s1028" style="position:absolute;left:34021;top:268;width:3173;height:1671;visibility:visible;mso-wrap-style:square;v-text-anchor:middle" coordsize="317326,167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" path="m150313,l,167014r175365,-8351l317326,,150313,xe" filled="f" stroked="f" strokeweight="2pt">
                  <v:path arrowok="t" o:connecttype="custom" o:connectlocs="150313,0;0,167014;175365,158663;317326,0;150313,0" o:connectangles="0,0,0,0,0"/>
                </v:shape>
              </v:group>
            </w:pict>
          </mc:Fallback>
        </mc:AlternateContent>
      </w:r>
      <w:r w:rsidR="0070597B">
        <w:rPr>
          <w:rFonts w:asciiTheme="minorBidi" w:hAnsiTheme="minorBidi"/>
          <w:noProof/>
          <w:color w:val="74121D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-1435100</wp:posOffset>
                </wp:positionH>
                <wp:positionV relativeFrom="paragraph">
                  <wp:posOffset>-788480</wp:posOffset>
                </wp:positionV>
                <wp:extent cx="8646160" cy="231140"/>
                <wp:effectExtent l="0" t="0" r="2540" b="0"/>
                <wp:wrapNone/>
                <wp:docPr id="45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6160" cy="231140"/>
                        </a:xfrm>
                        <a:prstGeom prst="rect">
                          <a:avLst/>
                        </a:prstGeom>
                        <a:solidFill>
                          <a:srgbClr val="BF07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07D62" id="Rectangle 37" o:spid="_x0000_s1026" style="position:absolute;margin-left:-113pt;margin-top:-62.1pt;width:680.8pt;height:1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" fillcolor="#bf0707" stroked="f" strokeweight="2pt"/>
            </w:pict>
          </mc:Fallback>
        </mc:AlternateContent>
      </w:r>
    </w:p>
    <w:sectPr w:rsidR="00537ACB" w:rsidRPr="003457BB" w:rsidSect="00690AC2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A4" w:rsidRDefault="00A358A4">
      <w:pPr>
        <w:spacing w:after="0" w:line="240" w:lineRule="auto"/>
      </w:pPr>
      <w:r>
        <w:separator/>
      </w:r>
    </w:p>
    <w:p w:rsidR="00A358A4" w:rsidRDefault="00A358A4"/>
  </w:endnote>
  <w:endnote w:type="continuationSeparator" w:id="0">
    <w:p w:rsidR="00A358A4" w:rsidRDefault="00A358A4">
      <w:pPr>
        <w:spacing w:after="0" w:line="240" w:lineRule="auto"/>
      </w:pPr>
      <w:r>
        <w:continuationSeparator/>
      </w:r>
    </w:p>
    <w:p w:rsidR="00A358A4" w:rsidRDefault="00A358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2E" w:rsidRDefault="008E072E" w:rsidP="008E072E">
    <w:pPr>
      <w:pStyle w:val="Footer"/>
      <w:jc w:val="right"/>
      <w:rPr>
        <w:color w:val="000000" w:themeColor="text1"/>
      </w:rPr>
    </w:pPr>
    <w:r>
      <w:rPr>
        <w:color w:val="000000" w:themeColor="text1"/>
      </w:rPr>
      <w:t>© quotation-templates.com</w:t>
    </w:r>
  </w:p>
  <w:p w:rsidR="00A406CF" w:rsidRPr="008E072E" w:rsidRDefault="00A406CF" w:rsidP="008E0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A4" w:rsidRDefault="00A358A4">
      <w:pPr>
        <w:spacing w:after="0" w:line="240" w:lineRule="auto"/>
      </w:pPr>
      <w:r>
        <w:separator/>
      </w:r>
    </w:p>
    <w:p w:rsidR="00A358A4" w:rsidRDefault="00A358A4"/>
  </w:footnote>
  <w:footnote w:type="continuationSeparator" w:id="0">
    <w:p w:rsidR="00A358A4" w:rsidRDefault="00A358A4">
      <w:pPr>
        <w:spacing w:after="0" w:line="240" w:lineRule="auto"/>
      </w:pPr>
      <w:r>
        <w:continuationSeparator/>
      </w:r>
    </w:p>
    <w:p w:rsidR="00A358A4" w:rsidRDefault="00A358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31490"/>
    <w:rsid w:val="000370FC"/>
    <w:rsid w:val="0004328C"/>
    <w:rsid w:val="0004733F"/>
    <w:rsid w:val="000661DA"/>
    <w:rsid w:val="000828F4"/>
    <w:rsid w:val="00092494"/>
    <w:rsid w:val="000947D1"/>
    <w:rsid w:val="000C4E36"/>
    <w:rsid w:val="000C579A"/>
    <w:rsid w:val="000F51EC"/>
    <w:rsid w:val="000F7122"/>
    <w:rsid w:val="00103BC4"/>
    <w:rsid w:val="00105972"/>
    <w:rsid w:val="00113FBC"/>
    <w:rsid w:val="0012231F"/>
    <w:rsid w:val="0013345B"/>
    <w:rsid w:val="001453B7"/>
    <w:rsid w:val="00163FD7"/>
    <w:rsid w:val="001658ED"/>
    <w:rsid w:val="001700BA"/>
    <w:rsid w:val="00173DA9"/>
    <w:rsid w:val="00191B28"/>
    <w:rsid w:val="00192FE5"/>
    <w:rsid w:val="001A6198"/>
    <w:rsid w:val="001B0A53"/>
    <w:rsid w:val="001B4EEF"/>
    <w:rsid w:val="001B689C"/>
    <w:rsid w:val="001C6635"/>
    <w:rsid w:val="001E049E"/>
    <w:rsid w:val="001E04AD"/>
    <w:rsid w:val="00200635"/>
    <w:rsid w:val="0022246D"/>
    <w:rsid w:val="002357D2"/>
    <w:rsid w:val="0024161F"/>
    <w:rsid w:val="00251F36"/>
    <w:rsid w:val="0025435F"/>
    <w:rsid w:val="00254E0D"/>
    <w:rsid w:val="00265165"/>
    <w:rsid w:val="002660F6"/>
    <w:rsid w:val="00266EFB"/>
    <w:rsid w:val="00277B81"/>
    <w:rsid w:val="00291EF5"/>
    <w:rsid w:val="002B0242"/>
    <w:rsid w:val="002D132B"/>
    <w:rsid w:val="002D44ED"/>
    <w:rsid w:val="002F23B3"/>
    <w:rsid w:val="002F6143"/>
    <w:rsid w:val="00310578"/>
    <w:rsid w:val="00333AAD"/>
    <w:rsid w:val="00334E87"/>
    <w:rsid w:val="00337FC9"/>
    <w:rsid w:val="00341ED5"/>
    <w:rsid w:val="00345720"/>
    <w:rsid w:val="003457BB"/>
    <w:rsid w:val="00375879"/>
    <w:rsid w:val="0038000D"/>
    <w:rsid w:val="00385ACF"/>
    <w:rsid w:val="003A2EE2"/>
    <w:rsid w:val="003A3D28"/>
    <w:rsid w:val="003B0AA2"/>
    <w:rsid w:val="003B2391"/>
    <w:rsid w:val="003B3014"/>
    <w:rsid w:val="003C4086"/>
    <w:rsid w:val="003D3D35"/>
    <w:rsid w:val="003E0673"/>
    <w:rsid w:val="003F6C69"/>
    <w:rsid w:val="00403970"/>
    <w:rsid w:val="00410C10"/>
    <w:rsid w:val="00411AE5"/>
    <w:rsid w:val="00421886"/>
    <w:rsid w:val="00433D02"/>
    <w:rsid w:val="00457729"/>
    <w:rsid w:val="00477474"/>
    <w:rsid w:val="00480B7F"/>
    <w:rsid w:val="004942B4"/>
    <w:rsid w:val="004A1893"/>
    <w:rsid w:val="004A3FFE"/>
    <w:rsid w:val="004B3C14"/>
    <w:rsid w:val="004C4A44"/>
    <w:rsid w:val="004C6437"/>
    <w:rsid w:val="004D6D33"/>
    <w:rsid w:val="004E637C"/>
    <w:rsid w:val="004E6CFB"/>
    <w:rsid w:val="005072C7"/>
    <w:rsid w:val="005125BB"/>
    <w:rsid w:val="005264AB"/>
    <w:rsid w:val="00526BA3"/>
    <w:rsid w:val="0052755D"/>
    <w:rsid w:val="00537ACB"/>
    <w:rsid w:val="00537F9C"/>
    <w:rsid w:val="00551E05"/>
    <w:rsid w:val="0055447C"/>
    <w:rsid w:val="00560CA8"/>
    <w:rsid w:val="005658BD"/>
    <w:rsid w:val="00572222"/>
    <w:rsid w:val="0057367C"/>
    <w:rsid w:val="0058245C"/>
    <w:rsid w:val="0058716B"/>
    <w:rsid w:val="005C4267"/>
    <w:rsid w:val="005D3DA6"/>
    <w:rsid w:val="005E38BC"/>
    <w:rsid w:val="005E71AD"/>
    <w:rsid w:val="005F504A"/>
    <w:rsid w:val="005F7C09"/>
    <w:rsid w:val="00623EFD"/>
    <w:rsid w:val="00627F0C"/>
    <w:rsid w:val="00635664"/>
    <w:rsid w:val="00650AC4"/>
    <w:rsid w:val="0065563D"/>
    <w:rsid w:val="00690AC2"/>
    <w:rsid w:val="00690F83"/>
    <w:rsid w:val="006938FA"/>
    <w:rsid w:val="006B7D86"/>
    <w:rsid w:val="006C4B8D"/>
    <w:rsid w:val="006D2EDC"/>
    <w:rsid w:val="006D30D8"/>
    <w:rsid w:val="006E4DD1"/>
    <w:rsid w:val="006F50F8"/>
    <w:rsid w:val="00705276"/>
    <w:rsid w:val="0070597B"/>
    <w:rsid w:val="00744EA9"/>
    <w:rsid w:val="00752FC4"/>
    <w:rsid w:val="00757E9C"/>
    <w:rsid w:val="00757EE2"/>
    <w:rsid w:val="0078010C"/>
    <w:rsid w:val="0079344F"/>
    <w:rsid w:val="00793EE8"/>
    <w:rsid w:val="007A589F"/>
    <w:rsid w:val="007B1D7E"/>
    <w:rsid w:val="007B4C91"/>
    <w:rsid w:val="007C48FF"/>
    <w:rsid w:val="007D70F7"/>
    <w:rsid w:val="007E4C6C"/>
    <w:rsid w:val="007F08A6"/>
    <w:rsid w:val="007F126B"/>
    <w:rsid w:val="00830C5F"/>
    <w:rsid w:val="00834A33"/>
    <w:rsid w:val="00855E6A"/>
    <w:rsid w:val="00863063"/>
    <w:rsid w:val="00877493"/>
    <w:rsid w:val="008841D7"/>
    <w:rsid w:val="00896EE1"/>
    <w:rsid w:val="008B4CB1"/>
    <w:rsid w:val="008C1482"/>
    <w:rsid w:val="008D0AA7"/>
    <w:rsid w:val="008D5C9F"/>
    <w:rsid w:val="008E072E"/>
    <w:rsid w:val="008F251F"/>
    <w:rsid w:val="00901428"/>
    <w:rsid w:val="00910F67"/>
    <w:rsid w:val="00912A0A"/>
    <w:rsid w:val="009225A5"/>
    <w:rsid w:val="0093403E"/>
    <w:rsid w:val="009468D3"/>
    <w:rsid w:val="009472EA"/>
    <w:rsid w:val="0094779E"/>
    <w:rsid w:val="00971801"/>
    <w:rsid w:val="00971C9D"/>
    <w:rsid w:val="009821C1"/>
    <w:rsid w:val="00982596"/>
    <w:rsid w:val="00982FB7"/>
    <w:rsid w:val="009A0F28"/>
    <w:rsid w:val="009B4674"/>
    <w:rsid w:val="009C60BF"/>
    <w:rsid w:val="009F2A91"/>
    <w:rsid w:val="00A02139"/>
    <w:rsid w:val="00A03D95"/>
    <w:rsid w:val="00A052CA"/>
    <w:rsid w:val="00A17117"/>
    <w:rsid w:val="00A20A83"/>
    <w:rsid w:val="00A26008"/>
    <w:rsid w:val="00A358A4"/>
    <w:rsid w:val="00A3680B"/>
    <w:rsid w:val="00A406CF"/>
    <w:rsid w:val="00A46392"/>
    <w:rsid w:val="00A55856"/>
    <w:rsid w:val="00A61D3E"/>
    <w:rsid w:val="00A74D2D"/>
    <w:rsid w:val="00A763AE"/>
    <w:rsid w:val="00A8397D"/>
    <w:rsid w:val="00A90DAB"/>
    <w:rsid w:val="00A94028"/>
    <w:rsid w:val="00AA2046"/>
    <w:rsid w:val="00AD20F9"/>
    <w:rsid w:val="00AE54DE"/>
    <w:rsid w:val="00B01AD9"/>
    <w:rsid w:val="00B06BDF"/>
    <w:rsid w:val="00B1170B"/>
    <w:rsid w:val="00B131D1"/>
    <w:rsid w:val="00B22B7C"/>
    <w:rsid w:val="00B543C4"/>
    <w:rsid w:val="00B62519"/>
    <w:rsid w:val="00B62585"/>
    <w:rsid w:val="00B63133"/>
    <w:rsid w:val="00B73664"/>
    <w:rsid w:val="00B74F7F"/>
    <w:rsid w:val="00B879CA"/>
    <w:rsid w:val="00BA706B"/>
    <w:rsid w:val="00BB5A94"/>
    <w:rsid w:val="00BB6200"/>
    <w:rsid w:val="00BC0F0A"/>
    <w:rsid w:val="00BC2FC7"/>
    <w:rsid w:val="00BE2184"/>
    <w:rsid w:val="00BE6AE3"/>
    <w:rsid w:val="00C11980"/>
    <w:rsid w:val="00C14119"/>
    <w:rsid w:val="00C1673E"/>
    <w:rsid w:val="00C51681"/>
    <w:rsid w:val="00C51982"/>
    <w:rsid w:val="00C70B55"/>
    <w:rsid w:val="00C77540"/>
    <w:rsid w:val="00C8077D"/>
    <w:rsid w:val="00C81344"/>
    <w:rsid w:val="00CA0A76"/>
    <w:rsid w:val="00CA69F5"/>
    <w:rsid w:val="00CA6CC9"/>
    <w:rsid w:val="00CB0809"/>
    <w:rsid w:val="00CB1540"/>
    <w:rsid w:val="00CB37FA"/>
    <w:rsid w:val="00CB52FC"/>
    <w:rsid w:val="00CD352D"/>
    <w:rsid w:val="00CD6B20"/>
    <w:rsid w:val="00D01A09"/>
    <w:rsid w:val="00D04123"/>
    <w:rsid w:val="00D04382"/>
    <w:rsid w:val="00D06525"/>
    <w:rsid w:val="00D10A9D"/>
    <w:rsid w:val="00D149F1"/>
    <w:rsid w:val="00D24330"/>
    <w:rsid w:val="00D26F4E"/>
    <w:rsid w:val="00D36106"/>
    <w:rsid w:val="00D43B50"/>
    <w:rsid w:val="00D44BD7"/>
    <w:rsid w:val="00D477D2"/>
    <w:rsid w:val="00D81803"/>
    <w:rsid w:val="00D81C2D"/>
    <w:rsid w:val="00D83A0D"/>
    <w:rsid w:val="00D84F72"/>
    <w:rsid w:val="00D86391"/>
    <w:rsid w:val="00D950E8"/>
    <w:rsid w:val="00DC7237"/>
    <w:rsid w:val="00DC7840"/>
    <w:rsid w:val="00DD7504"/>
    <w:rsid w:val="00DE1093"/>
    <w:rsid w:val="00DF12F9"/>
    <w:rsid w:val="00DF6AEC"/>
    <w:rsid w:val="00E0249C"/>
    <w:rsid w:val="00E13054"/>
    <w:rsid w:val="00E1694D"/>
    <w:rsid w:val="00E17ED4"/>
    <w:rsid w:val="00E201C4"/>
    <w:rsid w:val="00E21557"/>
    <w:rsid w:val="00E23129"/>
    <w:rsid w:val="00E42798"/>
    <w:rsid w:val="00E44E7D"/>
    <w:rsid w:val="00E47D3A"/>
    <w:rsid w:val="00E520B2"/>
    <w:rsid w:val="00E55670"/>
    <w:rsid w:val="00E55F15"/>
    <w:rsid w:val="00E6227D"/>
    <w:rsid w:val="00E732DA"/>
    <w:rsid w:val="00E74DAB"/>
    <w:rsid w:val="00E91F43"/>
    <w:rsid w:val="00E96736"/>
    <w:rsid w:val="00EB64EC"/>
    <w:rsid w:val="00EE2311"/>
    <w:rsid w:val="00EE5DB6"/>
    <w:rsid w:val="00F1210F"/>
    <w:rsid w:val="00F16AFD"/>
    <w:rsid w:val="00F21C81"/>
    <w:rsid w:val="00F24F63"/>
    <w:rsid w:val="00F4544D"/>
    <w:rsid w:val="00F46551"/>
    <w:rsid w:val="00F55886"/>
    <w:rsid w:val="00F62EA9"/>
    <w:rsid w:val="00F71D73"/>
    <w:rsid w:val="00F75F5A"/>
    <w:rsid w:val="00F763B1"/>
    <w:rsid w:val="00F810DD"/>
    <w:rsid w:val="00F9148E"/>
    <w:rsid w:val="00F97FB3"/>
    <w:rsid w:val="00FA0E3B"/>
    <w:rsid w:val="00FA402E"/>
    <w:rsid w:val="00FB49C2"/>
    <w:rsid w:val="00FB5289"/>
    <w:rsid w:val="00FC5120"/>
    <w:rsid w:val="00FC612F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DD32D11FA490A8F76A3EA6BC89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38A7-FB66-49C6-960F-5B5DF37961E5}"/>
      </w:docPartPr>
      <w:docPartBody>
        <w:p w:rsidR="00161474" w:rsidRDefault="00C366C1" w:rsidP="00C366C1">
          <w:pPr>
            <w:pStyle w:val="B38DD32D11FA490A8F76A3EA6BC89CC65"/>
          </w:pPr>
          <w:r w:rsidRPr="00103BC4">
            <w:rPr>
              <w:rStyle w:val="PlaceholderText"/>
              <w:rFonts w:asciiTheme="minorBidi" w:hAnsiTheme="minorBidi"/>
              <w:color w:val="74121D"/>
              <w:sz w:val="24"/>
              <w:szCs w:val="24"/>
              <w:shd w:val="clear" w:color="auto" w:fill="F9FDE9"/>
            </w:rPr>
            <w:t>(MM/DD/YYYY)</w:t>
          </w:r>
        </w:p>
      </w:docPartBody>
    </w:docPart>
    <w:docPart>
      <w:docPartPr>
        <w:name w:val="87C0C094AC2C4513B3C9438D5F82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90636-F64E-4121-88E8-D5B43B554FF3}"/>
      </w:docPartPr>
      <w:docPartBody>
        <w:p w:rsidR="00161474" w:rsidRDefault="00C366C1" w:rsidP="00C366C1">
          <w:pPr>
            <w:pStyle w:val="87C0C094AC2C4513B3C9438D5F825A1F2"/>
          </w:pPr>
          <w:r w:rsidRPr="00103BC4">
            <w:rPr>
              <w:rStyle w:val="PlaceholderText"/>
              <w:rFonts w:asciiTheme="minorBidi" w:hAnsiTheme="minorBidi"/>
              <w:color w:val="74121D"/>
              <w:sz w:val="24"/>
              <w:szCs w:val="24"/>
              <w:shd w:val="clear" w:color="auto" w:fill="F9FDE9"/>
            </w:rPr>
            <w:t>(Quote Number)</w:t>
          </w:r>
        </w:p>
      </w:docPartBody>
    </w:docPart>
    <w:docPart>
      <w:docPartPr>
        <w:name w:val="CFCBDF3A8A7A45B8B8D056D9C8A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E735-6CD3-4394-956E-60BDA178B6CD}"/>
      </w:docPartPr>
      <w:docPartBody>
        <w:p w:rsidR="00161474" w:rsidRDefault="00C366C1" w:rsidP="00C366C1">
          <w:pPr>
            <w:pStyle w:val="CFCBDF3A8A7A45B8B8D056D9C8A24ED22"/>
          </w:pPr>
          <w:r w:rsidRPr="00103BC4">
            <w:rPr>
              <w:rStyle w:val="PlaceholderText"/>
              <w:rFonts w:asciiTheme="minorBidi" w:hAnsiTheme="minorBidi"/>
              <w:color w:val="74121D"/>
              <w:sz w:val="24"/>
              <w:szCs w:val="24"/>
              <w:shd w:val="clear" w:color="auto" w:fill="F9FDE9"/>
            </w:rPr>
            <w:t>(Valid Date)</w:t>
          </w:r>
        </w:p>
      </w:docPartBody>
    </w:docPart>
    <w:docPart>
      <w:docPartPr>
        <w:name w:val="B0773D967A7C46E7ADA8B0F4B606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852A-79F4-4BFC-A59E-1A722952D43E}"/>
      </w:docPartPr>
      <w:docPartBody>
        <w:p w:rsidR="00161474" w:rsidRDefault="00C366C1" w:rsidP="00C366C1">
          <w:pPr>
            <w:pStyle w:val="B0773D967A7C46E7ADA8B0F4B606C2922"/>
          </w:pPr>
          <w:r w:rsidRPr="00103BC4">
            <w:rPr>
              <w:rStyle w:val="PlaceholderText"/>
              <w:rFonts w:asciiTheme="minorBidi" w:hAnsiTheme="minorBidi"/>
              <w:color w:val="74121D"/>
              <w:sz w:val="24"/>
              <w:szCs w:val="24"/>
              <w:shd w:val="clear" w:color="auto" w:fill="F9FDE9"/>
            </w:rPr>
            <w:t>(Project Name)</w:t>
          </w:r>
        </w:p>
      </w:docPartBody>
    </w:docPart>
    <w:docPart>
      <w:docPartPr>
        <w:name w:val="BB5FCEAD0C654A06B48A85BE5E9D6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579B-63BE-45DF-8E7E-CA290E991C0B}"/>
      </w:docPartPr>
      <w:docPartBody>
        <w:p w:rsidR="00161474" w:rsidRDefault="00C366C1" w:rsidP="00C366C1">
          <w:pPr>
            <w:pStyle w:val="BB5FCEAD0C654A06B48A85BE5E9D63592"/>
          </w:pPr>
          <w:r w:rsidRPr="00103BC4">
            <w:rPr>
              <w:rStyle w:val="PlaceholderText"/>
              <w:rFonts w:asciiTheme="minorBidi" w:hAnsiTheme="minorBidi"/>
              <w:color w:val="74121D"/>
              <w:sz w:val="24"/>
              <w:szCs w:val="24"/>
              <w:shd w:val="clear" w:color="auto" w:fill="F9FDE9"/>
            </w:rPr>
            <w:t>(Company Name)</w:t>
          </w:r>
        </w:p>
      </w:docPartBody>
    </w:docPart>
    <w:docPart>
      <w:docPartPr>
        <w:name w:val="2E7B85322F894B77AA210BAA2B588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F91F-09C6-41F6-A287-275AAD728139}"/>
      </w:docPartPr>
      <w:docPartBody>
        <w:p w:rsidR="00161474" w:rsidRDefault="00C366C1" w:rsidP="00C366C1">
          <w:pPr>
            <w:pStyle w:val="2E7B85322F894B77AA210BAA2B58887B2"/>
          </w:pPr>
          <w:r w:rsidRPr="00103BC4">
            <w:rPr>
              <w:rStyle w:val="PlaceholderText"/>
              <w:rFonts w:asciiTheme="minorBidi" w:hAnsiTheme="minorBidi"/>
              <w:color w:val="74121D"/>
              <w:sz w:val="24"/>
              <w:szCs w:val="24"/>
              <w:shd w:val="clear" w:color="auto" w:fill="F9FDE9"/>
            </w:rPr>
            <w:t>(Address)</w:t>
          </w:r>
        </w:p>
      </w:docPartBody>
    </w:docPart>
    <w:docPart>
      <w:docPartPr>
        <w:name w:val="CD6F9D7E6FDE489F933E3AC6F79B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3D56-17D9-47EA-B217-78927992DCEE}"/>
      </w:docPartPr>
      <w:docPartBody>
        <w:p w:rsidR="00161474" w:rsidRDefault="00C366C1" w:rsidP="00C366C1">
          <w:pPr>
            <w:pStyle w:val="CD6F9D7E6FDE489F933E3AC6F79B55CD2"/>
          </w:pPr>
          <w:r w:rsidRPr="00103BC4">
            <w:rPr>
              <w:rStyle w:val="PlaceholderText"/>
              <w:rFonts w:asciiTheme="minorBidi" w:hAnsiTheme="minorBidi"/>
              <w:color w:val="74121D"/>
              <w:sz w:val="24"/>
              <w:szCs w:val="24"/>
              <w:shd w:val="clear" w:color="auto" w:fill="F9FDE9"/>
            </w:rPr>
            <w:t>(Contact Number)</w:t>
          </w:r>
        </w:p>
      </w:docPartBody>
    </w:docPart>
    <w:docPart>
      <w:docPartPr>
        <w:name w:val="3F37A290CCF843A2AAD88A8E3558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6727-7D6B-471F-8AB4-ECB57CD1E106}"/>
      </w:docPartPr>
      <w:docPartBody>
        <w:p w:rsidR="00161474" w:rsidRDefault="00C366C1" w:rsidP="00C366C1">
          <w:pPr>
            <w:pStyle w:val="3F37A290CCF843A2AAD88A8E355885AD2"/>
          </w:pPr>
          <w:r w:rsidRPr="00103BC4">
            <w:rPr>
              <w:rStyle w:val="PlaceholderText"/>
              <w:rFonts w:asciiTheme="minorBidi" w:hAnsiTheme="minorBidi"/>
              <w:color w:val="74121D"/>
              <w:sz w:val="24"/>
              <w:szCs w:val="24"/>
              <w:shd w:val="clear" w:color="auto" w:fill="F9FDE9"/>
            </w:rPr>
            <w:t>(Email Address)</w:t>
          </w:r>
        </w:p>
      </w:docPartBody>
    </w:docPart>
    <w:docPart>
      <w:docPartPr>
        <w:name w:val="D0256D0C3CFF4E62B2D9857736F4A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606B-3FFB-40D9-8810-C1A948A9F113}"/>
      </w:docPartPr>
      <w:docPartBody>
        <w:p w:rsidR="00161474" w:rsidRDefault="00C366C1" w:rsidP="00C366C1">
          <w:pPr>
            <w:pStyle w:val="D0256D0C3CFF4E62B2D9857736F4A9311"/>
          </w:pPr>
          <w:r w:rsidRPr="00F62EA9">
            <w:rPr>
              <w:rStyle w:val="PlaceholderText"/>
              <w:color w:val="74121D"/>
              <w:sz w:val="24"/>
              <w:szCs w:val="24"/>
            </w:rPr>
            <w:t>(Name)</w:t>
          </w:r>
        </w:p>
      </w:docPartBody>
    </w:docPart>
    <w:docPart>
      <w:docPartPr>
        <w:name w:val="BA6027E450374BA697E0B869082E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FD40-24C1-4635-B0AD-B774E280E3F4}"/>
      </w:docPartPr>
      <w:docPartBody>
        <w:p w:rsidR="00161474" w:rsidRDefault="00C366C1" w:rsidP="00C366C1">
          <w:pPr>
            <w:pStyle w:val="BA6027E450374BA697E0B869082EF0901"/>
          </w:pPr>
          <w:r w:rsidRPr="00F62EA9">
            <w:rPr>
              <w:rStyle w:val="PlaceholderText"/>
              <w:color w:val="74121D"/>
              <w:sz w:val="24"/>
              <w:szCs w:val="24"/>
            </w:rPr>
            <w:t>(Name)</w:t>
          </w:r>
        </w:p>
      </w:docPartBody>
    </w:docPart>
    <w:docPart>
      <w:docPartPr>
        <w:name w:val="2F50DAE8CF564975BC2AD57A9F36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BF056-9D35-4FAB-9AFC-83949B7EEA28}"/>
      </w:docPartPr>
      <w:docPartBody>
        <w:p w:rsidR="00161474" w:rsidRDefault="00C366C1" w:rsidP="00C366C1">
          <w:pPr>
            <w:pStyle w:val="2F50DAE8CF564975BC2AD57A9F3612021"/>
          </w:pPr>
          <w:r w:rsidRPr="00F62EA9">
            <w:rPr>
              <w:rStyle w:val="PlaceholderText"/>
              <w:color w:val="74121D"/>
              <w:sz w:val="24"/>
              <w:szCs w:val="24"/>
            </w:rPr>
            <w:t>(MM/DD/YYYY)</w:t>
          </w:r>
        </w:p>
      </w:docPartBody>
    </w:docPart>
    <w:docPart>
      <w:docPartPr>
        <w:name w:val="939734497D674C81BCEBD6ACA47C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E5C2-AEF4-4D52-9E59-B0C750C5EFF8}"/>
      </w:docPartPr>
      <w:docPartBody>
        <w:p w:rsidR="00161474" w:rsidRDefault="00C366C1" w:rsidP="00C366C1">
          <w:pPr>
            <w:pStyle w:val="939734497D674C81BCEBD6ACA47C5C1E1"/>
          </w:pPr>
          <w:r w:rsidRPr="00F62EA9">
            <w:rPr>
              <w:rStyle w:val="PlaceholderText"/>
              <w:color w:val="74121D"/>
              <w:sz w:val="24"/>
              <w:szCs w:val="24"/>
            </w:rPr>
            <w:t>(000-000-0000)</w:t>
          </w:r>
        </w:p>
      </w:docPartBody>
    </w:docPart>
    <w:docPart>
      <w:docPartPr>
        <w:name w:val="590051C3196B49A4841D978F2C95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2827-1CEC-43C4-AB20-DF2D19C4B557}"/>
      </w:docPartPr>
      <w:docPartBody>
        <w:p w:rsidR="00161474" w:rsidRDefault="00C366C1" w:rsidP="00C366C1">
          <w:pPr>
            <w:pStyle w:val="590051C3196B49A4841D978F2C9531C21"/>
          </w:pPr>
          <w:r w:rsidRPr="00F62EA9">
            <w:rPr>
              <w:rStyle w:val="PlaceholderText"/>
              <w:color w:val="74121D"/>
              <w:sz w:val="24"/>
              <w:szCs w:val="24"/>
            </w:rPr>
            <w:t>(Site Name)</w:t>
          </w:r>
        </w:p>
      </w:docPartBody>
    </w:docPart>
    <w:docPart>
      <w:docPartPr>
        <w:name w:val="7BBE84BFC01F407587135288B448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D1E0-D828-4B83-A6CF-B16CA323BC69}"/>
      </w:docPartPr>
      <w:docPartBody>
        <w:p w:rsidR="00161474" w:rsidRDefault="00C366C1" w:rsidP="00C366C1">
          <w:pPr>
            <w:pStyle w:val="7BBE84BFC01F407587135288B44898A61"/>
          </w:pPr>
          <w:r w:rsidRPr="00F62EA9">
            <w:rPr>
              <w:rStyle w:val="PlaceholderText"/>
              <w:color w:val="74121D"/>
              <w:sz w:val="24"/>
              <w:szCs w:val="24"/>
            </w:rPr>
            <w:t>(0000)</w:t>
          </w:r>
        </w:p>
      </w:docPartBody>
    </w:docPart>
    <w:docPart>
      <w:docPartPr>
        <w:name w:val="03DC5174177D4EF69D121127ECEB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C459-FAEF-44C1-8EAD-7CB24B9C099C}"/>
      </w:docPartPr>
      <w:docPartBody>
        <w:p w:rsidR="00161474" w:rsidRDefault="00C366C1" w:rsidP="00C366C1">
          <w:pPr>
            <w:pStyle w:val="03DC5174177D4EF69D121127ECEB145B1"/>
          </w:pPr>
          <w:r w:rsidRPr="00F62EA9">
            <w:rPr>
              <w:rStyle w:val="PlaceholderText"/>
              <w:color w:val="74121D"/>
              <w:sz w:val="24"/>
              <w:szCs w:val="24"/>
            </w:rPr>
            <w:t>(Name)</w:t>
          </w:r>
        </w:p>
      </w:docPartBody>
    </w:docPart>
    <w:docPart>
      <w:docPartPr>
        <w:name w:val="392986F6A2044CFCB1997A234EB3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ACE2-80FD-498F-9D47-6C0CA636401F}"/>
      </w:docPartPr>
      <w:docPartBody>
        <w:p w:rsidR="00161474" w:rsidRDefault="00C366C1" w:rsidP="00C366C1">
          <w:pPr>
            <w:pStyle w:val="392986F6A2044CFCB1997A234EB32E0D1"/>
          </w:pPr>
          <w:r w:rsidRPr="00103BC4">
            <w:rPr>
              <w:rStyle w:val="PlaceholderText"/>
              <w:rFonts w:asciiTheme="minorBidi" w:hAnsiTheme="minorBidi"/>
              <w:color w:val="74121D"/>
              <w:sz w:val="24"/>
              <w:szCs w:val="24"/>
              <w:shd w:val="clear" w:color="auto" w:fill="F9FDE9"/>
            </w:rPr>
            <w:t>(Signature)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0F6FB0"/>
    <w:rsid w:val="00152075"/>
    <w:rsid w:val="00161474"/>
    <w:rsid w:val="00291FE2"/>
    <w:rsid w:val="005579AF"/>
    <w:rsid w:val="005D7295"/>
    <w:rsid w:val="005F17AA"/>
    <w:rsid w:val="00626F8A"/>
    <w:rsid w:val="006714C0"/>
    <w:rsid w:val="00686757"/>
    <w:rsid w:val="00695DC8"/>
    <w:rsid w:val="006E1452"/>
    <w:rsid w:val="007414C7"/>
    <w:rsid w:val="00763A91"/>
    <w:rsid w:val="007666F9"/>
    <w:rsid w:val="00794D1E"/>
    <w:rsid w:val="00815D88"/>
    <w:rsid w:val="0084795E"/>
    <w:rsid w:val="008C0BE1"/>
    <w:rsid w:val="00B13D45"/>
    <w:rsid w:val="00C03856"/>
    <w:rsid w:val="00C366C1"/>
    <w:rsid w:val="00C901A2"/>
    <w:rsid w:val="00CB5008"/>
    <w:rsid w:val="00D02976"/>
    <w:rsid w:val="00D27BDB"/>
    <w:rsid w:val="00E5605E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C366C1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586E33-4764-4645-AA1C-0D368473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2023-02-10T09:28:00Z</dcterms:created>
  <dcterms:modified xsi:type="dcterms:W3CDTF">2023-02-13T09:54:00Z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